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B20" w:rsidRPr="009B5E9C" w:rsidRDefault="002B2B20" w:rsidP="002B2B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5E9C">
        <w:rPr>
          <w:rFonts w:ascii="Times New Roman" w:hAnsi="Times New Roman" w:cs="Times New Roman"/>
          <w:b/>
          <w:sz w:val="28"/>
          <w:szCs w:val="28"/>
          <w:u w:val="single"/>
        </w:rPr>
        <w:t xml:space="preserve">УПРАВЛЕНИЕ </w:t>
      </w:r>
      <w:r w:rsidR="00825484">
        <w:rPr>
          <w:rFonts w:ascii="Times New Roman" w:hAnsi="Times New Roman" w:cs="Times New Roman"/>
          <w:b/>
          <w:sz w:val="28"/>
          <w:szCs w:val="28"/>
          <w:u w:val="single"/>
        </w:rPr>
        <w:t xml:space="preserve">ЭКОНОМИКИ </w:t>
      </w:r>
      <w:r w:rsidRPr="009B5E9C">
        <w:rPr>
          <w:rFonts w:ascii="Times New Roman" w:hAnsi="Times New Roman" w:cs="Times New Roman"/>
          <w:b/>
          <w:sz w:val="28"/>
          <w:szCs w:val="28"/>
          <w:u w:val="single"/>
        </w:rPr>
        <w:t>АДМИНИСТРАЦИИ МУНЦИИПАЛЬНОГО ОБРАЗОВАНИЯ «МЕЛЕКЕССКИЙ РАЙОН»</w:t>
      </w:r>
    </w:p>
    <w:p w:rsidR="002B2B20" w:rsidRPr="009B5E9C" w:rsidRDefault="002B2B20" w:rsidP="002B2B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5E9C">
        <w:rPr>
          <w:rFonts w:ascii="Times New Roman" w:hAnsi="Times New Roman" w:cs="Times New Roman"/>
          <w:b/>
          <w:sz w:val="28"/>
          <w:szCs w:val="28"/>
          <w:u w:val="single"/>
        </w:rPr>
        <w:t xml:space="preserve"> УЛЬЯНОВСКОЙ ОБЛАСТИ</w:t>
      </w:r>
    </w:p>
    <w:p w:rsidR="002B2B20" w:rsidRPr="009B5E9C" w:rsidRDefault="002B2B20" w:rsidP="002B2B20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2B2B20" w:rsidRPr="009B5E9C" w:rsidRDefault="002B2B20" w:rsidP="002B2B20">
      <w:pPr>
        <w:pStyle w:val="a5"/>
        <w:spacing w:line="276" w:lineRule="auto"/>
        <w:jc w:val="center"/>
        <w:rPr>
          <w:rFonts w:cs="Times New Roman"/>
          <w:sz w:val="20"/>
          <w:szCs w:val="20"/>
        </w:rPr>
      </w:pPr>
      <w:r w:rsidRPr="009B5E9C">
        <w:rPr>
          <w:rFonts w:cs="Times New Roman"/>
          <w:sz w:val="20"/>
          <w:szCs w:val="20"/>
        </w:rPr>
        <w:t xml:space="preserve">ул. Хмельницкого д. </w:t>
      </w:r>
      <w:smartTag w:uri="urn:schemas-microsoft-com:office:smarttags" w:element="metricconverter">
        <w:smartTagPr>
          <w:attr w:name="ProductID" w:val="93, г"/>
        </w:smartTagPr>
        <w:r w:rsidRPr="009B5E9C">
          <w:rPr>
            <w:rFonts w:cs="Times New Roman"/>
            <w:sz w:val="20"/>
            <w:szCs w:val="20"/>
          </w:rPr>
          <w:t xml:space="preserve">93, </w:t>
        </w:r>
        <w:proofErr w:type="spellStart"/>
        <w:r w:rsidRPr="009B5E9C">
          <w:rPr>
            <w:rFonts w:cs="Times New Roman"/>
            <w:sz w:val="20"/>
            <w:szCs w:val="20"/>
          </w:rPr>
          <w:t>г</w:t>
        </w:r>
      </w:smartTag>
      <w:proofErr w:type="gramStart"/>
      <w:r w:rsidRPr="009B5E9C">
        <w:rPr>
          <w:rFonts w:cs="Times New Roman"/>
          <w:sz w:val="20"/>
          <w:szCs w:val="20"/>
        </w:rPr>
        <w:t>.Д</w:t>
      </w:r>
      <w:proofErr w:type="gramEnd"/>
      <w:r w:rsidRPr="009B5E9C">
        <w:rPr>
          <w:rFonts w:cs="Times New Roman"/>
          <w:sz w:val="20"/>
          <w:szCs w:val="20"/>
        </w:rPr>
        <w:t>имитровград</w:t>
      </w:r>
      <w:proofErr w:type="spellEnd"/>
      <w:r w:rsidRPr="009B5E9C">
        <w:rPr>
          <w:rFonts w:cs="Times New Roman"/>
          <w:sz w:val="20"/>
          <w:szCs w:val="20"/>
        </w:rPr>
        <w:t>, 433508</w:t>
      </w:r>
    </w:p>
    <w:p w:rsidR="002B2B20" w:rsidRPr="009B5E9C" w:rsidRDefault="002B2B20" w:rsidP="002B2B20">
      <w:pPr>
        <w:spacing w:after="0"/>
        <w:jc w:val="center"/>
        <w:rPr>
          <w:rFonts w:ascii="Times New Roman" w:hAnsi="Times New Roman" w:cs="Times New Roman"/>
          <w:sz w:val="18"/>
          <w:szCs w:val="18"/>
          <w:lang w:val="en-US"/>
        </w:rPr>
      </w:pPr>
      <w:r w:rsidRPr="009B5E9C">
        <w:rPr>
          <w:rFonts w:ascii="Times New Roman" w:hAnsi="Times New Roman" w:cs="Times New Roman"/>
          <w:sz w:val="18"/>
          <w:szCs w:val="18"/>
        </w:rPr>
        <w:t xml:space="preserve"> тел</w:t>
      </w:r>
      <w:r w:rsidRPr="009B5E9C">
        <w:rPr>
          <w:rFonts w:ascii="Times New Roman" w:hAnsi="Times New Roman" w:cs="Times New Roman"/>
          <w:sz w:val="18"/>
          <w:szCs w:val="18"/>
          <w:lang w:val="en-US"/>
        </w:rPr>
        <w:t>.: (84235) 2-74-63   E-mail: munzakaz-2007@mail.ru</w:t>
      </w:r>
    </w:p>
    <w:p w:rsidR="002B2B20" w:rsidRPr="00410EFA" w:rsidRDefault="00074F75" w:rsidP="003B4D6B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</w:t>
      </w:r>
      <w:r w:rsidR="003B4D6B" w:rsidRPr="00410EFA">
        <w:rPr>
          <w:rFonts w:ascii="Times New Roman" w:hAnsi="Times New Roman" w:cs="Times New Roman"/>
          <w:sz w:val="26"/>
          <w:szCs w:val="26"/>
        </w:rPr>
        <w:t>.</w:t>
      </w:r>
      <w:r w:rsidR="00F00E36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7</w:t>
      </w:r>
      <w:r w:rsidR="003B4D6B" w:rsidRPr="00410EFA">
        <w:rPr>
          <w:rFonts w:ascii="Times New Roman" w:hAnsi="Times New Roman" w:cs="Times New Roman"/>
          <w:sz w:val="26"/>
          <w:szCs w:val="26"/>
        </w:rPr>
        <w:t>.201</w:t>
      </w:r>
      <w:r w:rsidR="00F00E36" w:rsidRPr="00410EFA">
        <w:rPr>
          <w:rFonts w:ascii="Times New Roman" w:hAnsi="Times New Roman" w:cs="Times New Roman"/>
          <w:sz w:val="26"/>
          <w:szCs w:val="26"/>
        </w:rPr>
        <w:t>8</w:t>
      </w:r>
    </w:p>
    <w:p w:rsidR="002B2B20" w:rsidRPr="007301F0" w:rsidRDefault="002B2B20" w:rsidP="002B2B20">
      <w:pPr>
        <w:pStyle w:val="21"/>
        <w:shd w:val="clear" w:color="auto" w:fill="auto"/>
        <w:spacing w:after="0" w:line="276" w:lineRule="auto"/>
      </w:pPr>
      <w:r w:rsidRPr="007301F0">
        <w:rPr>
          <w:rStyle w:val="2"/>
          <w:b/>
          <w:color w:val="000000"/>
        </w:rPr>
        <w:t>Заключение</w:t>
      </w:r>
    </w:p>
    <w:p w:rsidR="00074F75" w:rsidRDefault="002B2B20" w:rsidP="00074F75">
      <w:pPr>
        <w:pStyle w:val="21"/>
        <w:spacing w:after="0" w:line="240" w:lineRule="auto"/>
      </w:pPr>
      <w:r w:rsidRPr="00F34FFB">
        <w:rPr>
          <w:rStyle w:val="2"/>
          <w:b/>
          <w:color w:val="000000"/>
        </w:rPr>
        <w:t>об экспертизе</w:t>
      </w:r>
      <w:r w:rsidRPr="00F34FFB">
        <w:rPr>
          <w:rStyle w:val="2"/>
          <w:color w:val="000000"/>
        </w:rPr>
        <w:t xml:space="preserve"> </w:t>
      </w:r>
      <w:r w:rsidR="0043643B" w:rsidRPr="001F6C48">
        <w:t xml:space="preserve">Постановление Администрации муниципального образования «Мелекесский район» Ульяновской области </w:t>
      </w:r>
      <w:r w:rsidR="0043643B" w:rsidRPr="001F6C48">
        <w:rPr>
          <w:rFonts w:eastAsia="Times New Roman"/>
          <w:spacing w:val="-3"/>
        </w:rPr>
        <w:t xml:space="preserve">от </w:t>
      </w:r>
      <w:r w:rsidR="00074F75">
        <w:rPr>
          <w:rFonts w:eastAsia="Times New Roman"/>
          <w:spacing w:val="-3"/>
        </w:rPr>
        <w:t>30</w:t>
      </w:r>
      <w:r w:rsidR="00F00E36">
        <w:rPr>
          <w:rFonts w:eastAsia="Times New Roman"/>
          <w:spacing w:val="-3"/>
        </w:rPr>
        <w:t>.04.201</w:t>
      </w:r>
      <w:r w:rsidR="00074F75">
        <w:rPr>
          <w:rFonts w:eastAsia="Times New Roman"/>
          <w:spacing w:val="-3"/>
        </w:rPr>
        <w:t>2</w:t>
      </w:r>
      <w:r w:rsidR="0043643B" w:rsidRPr="001F6C48">
        <w:rPr>
          <w:rFonts w:eastAsia="Times New Roman"/>
          <w:spacing w:val="-3"/>
        </w:rPr>
        <w:t xml:space="preserve">  № </w:t>
      </w:r>
      <w:r w:rsidR="00074F75">
        <w:rPr>
          <w:rFonts w:eastAsia="Times New Roman"/>
          <w:spacing w:val="-3"/>
        </w:rPr>
        <w:t>1013</w:t>
      </w:r>
      <w:r w:rsidR="0043643B" w:rsidRPr="001F6C48">
        <w:rPr>
          <w:rFonts w:eastAsia="Times New Roman"/>
          <w:spacing w:val="-3"/>
        </w:rPr>
        <w:t xml:space="preserve"> «</w:t>
      </w:r>
      <w:r w:rsidR="00074F75">
        <w:t>Об утверждении административного регламента</w:t>
      </w:r>
    </w:p>
    <w:p w:rsidR="00F00E36" w:rsidRPr="00F00E36" w:rsidRDefault="00074F75" w:rsidP="00074F75">
      <w:pPr>
        <w:pStyle w:val="21"/>
        <w:shd w:val="clear" w:color="auto" w:fill="auto"/>
        <w:spacing w:after="0" w:line="240" w:lineRule="auto"/>
      </w:pPr>
      <w:r>
        <w:t>по предоставлению  информации об объектах недвижимого имущества, находящихся в  муниципальной собственности  и предназначенных для сдачи в аренду (с изменениями от 18.03.2014 № 253, 14.07.2014 № 733)</w:t>
      </w:r>
      <w:r w:rsidR="00F00E36" w:rsidRPr="00F00E36">
        <w:rPr>
          <w:rStyle w:val="2"/>
          <w:b/>
          <w:bCs/>
          <w:color w:val="000000"/>
        </w:rPr>
        <w:t>»</w:t>
      </w:r>
    </w:p>
    <w:p w:rsidR="0043643B" w:rsidRPr="004F63DE" w:rsidRDefault="0043643B" w:rsidP="00074F75">
      <w:pPr>
        <w:pStyle w:val="21"/>
        <w:shd w:val="clear" w:color="auto" w:fill="auto"/>
        <w:spacing w:after="0" w:line="240" w:lineRule="auto"/>
        <w:rPr>
          <w:sz w:val="28"/>
          <w:szCs w:val="28"/>
        </w:rPr>
      </w:pPr>
    </w:p>
    <w:p w:rsidR="002B2B20" w:rsidRPr="004F63DE" w:rsidRDefault="002B2B20" w:rsidP="00074F75">
      <w:pPr>
        <w:pStyle w:val="a5"/>
        <w:jc w:val="both"/>
        <w:rPr>
          <w:rFonts w:cs="Times New Roman"/>
          <w:sz w:val="26"/>
          <w:szCs w:val="26"/>
        </w:rPr>
      </w:pPr>
      <w:r w:rsidRPr="004F63DE">
        <w:rPr>
          <w:rStyle w:val="1"/>
          <w:sz w:val="28"/>
          <w:szCs w:val="28"/>
        </w:rPr>
        <w:tab/>
      </w:r>
      <w:r w:rsidRPr="004F63DE">
        <w:rPr>
          <w:rStyle w:val="1"/>
        </w:rPr>
        <w:t>Управление экономического и стратегического развития администрации муниципального образования «Мелекесский район» в соответствии с Законом Ульяновской области от 05.11.2013 № 201-ЗО «</w:t>
      </w:r>
      <w:r w:rsidR="004E02B4" w:rsidRPr="004F63DE">
        <w:rPr>
          <w:rStyle w:val="ac"/>
          <w:rFonts w:cs="Times New Roman"/>
          <w:b w:val="0"/>
          <w:color w:val="auto"/>
          <w:sz w:val="26"/>
          <w:szCs w:val="26"/>
          <w:shd w:val="clear" w:color="auto" w:fill="FEFEFE"/>
        </w:rPr>
        <w:t>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 нормативных правовых актов Ульяновской области, затрагивающих вопросы осуществления предпринимательской и инвестиционной деятельности</w:t>
      </w:r>
      <w:r w:rsidRPr="004F63DE">
        <w:rPr>
          <w:rStyle w:val="1"/>
        </w:rPr>
        <w:t>», Постановлением администрации МО «Мелекесский район» от 18.06.2015 г. № 379 «</w:t>
      </w:r>
      <w:r w:rsidRPr="004F63DE">
        <w:rPr>
          <w:rFonts w:cs="Times New Roman"/>
          <w:sz w:val="26"/>
          <w:szCs w:val="26"/>
        </w:rPr>
        <w:t>О проведении экспертизы нормативных правовых актов МО «Мелекесский район» в целях выявления в них положений, необоснованно затрудняющих осуществление предпринимательской и инвестиционной деятельности</w:t>
      </w:r>
      <w:r w:rsidRPr="004F63DE">
        <w:rPr>
          <w:rStyle w:val="1"/>
        </w:rPr>
        <w:t xml:space="preserve">» и планом проведения экспертизы нормативных правовых актов муниципального образования «Мелекесский район» Ульяновской области, затрагивающих вопросы осуществления предпринимательской и инвестиционной деятельности, на </w:t>
      </w:r>
      <w:r w:rsidR="00074F75">
        <w:rPr>
          <w:rStyle w:val="1"/>
          <w:lang w:val="en-US"/>
        </w:rPr>
        <w:t>I</w:t>
      </w:r>
      <w:r w:rsidRPr="004F63DE">
        <w:rPr>
          <w:rStyle w:val="1"/>
        </w:rPr>
        <w:t>I полугодие 201</w:t>
      </w:r>
      <w:r w:rsidR="00751812" w:rsidRPr="004F63DE">
        <w:rPr>
          <w:rStyle w:val="1"/>
        </w:rPr>
        <w:t>8</w:t>
      </w:r>
      <w:r w:rsidRPr="004F63DE">
        <w:rPr>
          <w:rStyle w:val="1"/>
        </w:rPr>
        <w:t xml:space="preserve"> года рассмотрело </w:t>
      </w:r>
      <w:r w:rsidR="001F6C48" w:rsidRPr="004F63DE">
        <w:rPr>
          <w:rFonts w:cs="Times New Roman"/>
          <w:sz w:val="26"/>
          <w:szCs w:val="26"/>
        </w:rPr>
        <w:t xml:space="preserve">Постановление Администрации муниципального образования «Мелекесский район» Ульяновской области </w:t>
      </w:r>
      <w:r w:rsidR="00074F75" w:rsidRPr="00074F75">
        <w:rPr>
          <w:rFonts w:eastAsia="Times New Roman" w:cs="Times New Roman"/>
          <w:spacing w:val="-3"/>
          <w:sz w:val="26"/>
          <w:szCs w:val="26"/>
        </w:rPr>
        <w:t>от 30.04.2012  № 1013 «Об утверждении административного регламента</w:t>
      </w:r>
      <w:r w:rsidR="00074F75">
        <w:rPr>
          <w:rFonts w:eastAsia="Times New Roman" w:cs="Times New Roman"/>
          <w:spacing w:val="-3"/>
          <w:sz w:val="26"/>
          <w:szCs w:val="26"/>
        </w:rPr>
        <w:t xml:space="preserve"> </w:t>
      </w:r>
      <w:r w:rsidR="00074F75" w:rsidRPr="00074F75">
        <w:rPr>
          <w:rFonts w:eastAsia="Times New Roman" w:cs="Times New Roman"/>
          <w:spacing w:val="-3"/>
          <w:sz w:val="26"/>
          <w:szCs w:val="26"/>
        </w:rPr>
        <w:t>по предоставлению  информации об объектах недвижимого имущества, находящихся в  муниципальной собственности  и предназначенных для сдачи в аренду (с изменениями от 18.03.2014 № 253, 14.07.2014 № 733)»</w:t>
      </w:r>
      <w:r w:rsidR="00074F75" w:rsidRPr="00074F75">
        <w:rPr>
          <w:rStyle w:val="1"/>
          <w:rFonts w:eastAsia="Times New Roman"/>
          <w:spacing w:val="-3"/>
        </w:rPr>
        <w:t xml:space="preserve"> </w:t>
      </w:r>
      <w:r w:rsidRPr="004F63DE">
        <w:rPr>
          <w:rStyle w:val="1"/>
        </w:rPr>
        <w:t>(далее - нормативный правовой акт) и сообщает следующее.</w:t>
      </w:r>
    </w:p>
    <w:p w:rsidR="002B2B20" w:rsidRPr="004F63DE" w:rsidRDefault="002B2B20" w:rsidP="004F63DE">
      <w:pPr>
        <w:pStyle w:val="21"/>
        <w:numPr>
          <w:ilvl w:val="0"/>
          <w:numId w:val="1"/>
        </w:numPr>
        <w:shd w:val="clear" w:color="auto" w:fill="auto"/>
        <w:tabs>
          <w:tab w:val="left" w:pos="969"/>
        </w:tabs>
        <w:spacing w:after="0" w:line="240" w:lineRule="auto"/>
        <w:ind w:left="20" w:firstLine="680"/>
        <w:jc w:val="both"/>
        <w:rPr>
          <w:b w:val="0"/>
        </w:rPr>
      </w:pPr>
      <w:r w:rsidRPr="004F63DE">
        <w:rPr>
          <w:rStyle w:val="2"/>
          <w:b/>
          <w:color w:val="000000"/>
        </w:rPr>
        <w:t>Описание действующего регулирования</w:t>
      </w:r>
    </w:p>
    <w:p w:rsidR="00C41634" w:rsidRPr="004F63DE" w:rsidRDefault="001F6C48" w:rsidP="004F63DE">
      <w:pPr>
        <w:pStyle w:val="a3"/>
        <w:numPr>
          <w:ilvl w:val="0"/>
          <w:numId w:val="13"/>
        </w:numPr>
        <w:shd w:val="clear" w:color="auto" w:fill="auto"/>
        <w:spacing w:before="0" w:line="240" w:lineRule="auto"/>
        <w:ind w:left="20" w:right="40" w:firstLine="820"/>
        <w:rPr>
          <w:rStyle w:val="a4"/>
        </w:rPr>
      </w:pPr>
      <w:bookmarkStart w:id="0" w:name="bookmark3"/>
      <w:r w:rsidRPr="004F63DE">
        <w:t xml:space="preserve">НПА разработан в целях повышения качества исполнения </w:t>
      </w:r>
      <w:r w:rsidR="00074F75">
        <w:rPr>
          <w:sz w:val="28"/>
          <w:szCs w:val="28"/>
        </w:rPr>
        <w:t xml:space="preserve">предоставления муниципальной услуги по предоставлению информации об объектах недвижимого имущества, находящихся в муниципальной собственности и предназначенных для сдачи в аренду, регулирует сроки и последовательность административных процедур и административных действий Комитета по управлению муниципальным имуществом и земельным отношениям администрации муниципального образования </w:t>
      </w:r>
      <w:r w:rsidR="00074F75">
        <w:rPr>
          <w:sz w:val="28"/>
          <w:szCs w:val="28"/>
        </w:rPr>
        <w:lastRenderedPageBreak/>
        <w:t>«Мелекесский район» Ульяновской области при предоставлении муниципальной услуги по предоставлению информации об объектах недвижимого имущества, находящихся в муниципальной собственности и предназначенных для сдачи в аренду</w:t>
      </w:r>
      <w:r w:rsidR="00C41634" w:rsidRPr="004F63DE">
        <w:rPr>
          <w:rStyle w:val="a4"/>
          <w:color w:val="000000"/>
        </w:rPr>
        <w:t xml:space="preserve">, а также порядок взаимодействия Комитета по управлению муниципальным имуществом и земельным отношениям администрации муниципального образования «Мелекесский район», с </w:t>
      </w:r>
      <w:r w:rsidR="00074F75">
        <w:rPr>
          <w:color w:val="000000"/>
          <w:sz w:val="28"/>
          <w:szCs w:val="28"/>
        </w:rPr>
        <w:t>юридическими и физическими лицами, заинтересованными в предоставлении муниципальной услуги</w:t>
      </w:r>
      <w:r w:rsidR="00C41634" w:rsidRPr="004F63DE">
        <w:rPr>
          <w:rStyle w:val="a4"/>
          <w:color w:val="000000"/>
        </w:rPr>
        <w:t>.</w:t>
      </w:r>
    </w:p>
    <w:p w:rsidR="00825484" w:rsidRPr="004F63DE" w:rsidRDefault="00825484" w:rsidP="004F63DE">
      <w:pPr>
        <w:pStyle w:val="a3"/>
        <w:shd w:val="clear" w:color="auto" w:fill="auto"/>
        <w:spacing w:before="0" w:line="240" w:lineRule="auto"/>
        <w:ind w:right="40"/>
      </w:pPr>
      <w:r w:rsidRPr="004F63DE">
        <w:tab/>
        <w:t>Разработчиком нормативного правового акта является комитет по управлению муниципальным имуществом и земельным отношениям администрации муниципального образования «Мелекесский район»</w:t>
      </w:r>
    </w:p>
    <w:p w:rsidR="001F6C48" w:rsidRPr="004F63DE" w:rsidRDefault="001F6C48" w:rsidP="004F63DE">
      <w:pPr>
        <w:pStyle w:val="a8"/>
        <w:autoSpaceDE w:val="0"/>
        <w:autoSpaceDN w:val="0"/>
        <w:adjustRightInd w:val="0"/>
        <w:spacing w:after="0" w:line="240" w:lineRule="auto"/>
        <w:ind w:left="0" w:firstLine="696"/>
        <w:jc w:val="both"/>
        <w:rPr>
          <w:rFonts w:ascii="Times New Roman" w:hAnsi="Times New Roman" w:cs="Times New Roman"/>
          <w:sz w:val="26"/>
          <w:szCs w:val="26"/>
        </w:rPr>
      </w:pPr>
    </w:p>
    <w:p w:rsidR="002B2B20" w:rsidRPr="004F63DE" w:rsidRDefault="002B2B20" w:rsidP="004F63DE">
      <w:pPr>
        <w:pStyle w:val="11"/>
        <w:numPr>
          <w:ilvl w:val="0"/>
          <w:numId w:val="1"/>
        </w:numPr>
        <w:shd w:val="clear" w:color="auto" w:fill="auto"/>
        <w:tabs>
          <w:tab w:val="left" w:pos="941"/>
        </w:tabs>
        <w:spacing w:before="0" w:line="240" w:lineRule="auto"/>
        <w:ind w:left="20"/>
        <w:jc w:val="both"/>
        <w:rPr>
          <w:b w:val="0"/>
        </w:rPr>
      </w:pPr>
      <w:r w:rsidRPr="004F63DE">
        <w:rPr>
          <w:rStyle w:val="10"/>
          <w:b/>
          <w:color w:val="000000"/>
        </w:rPr>
        <w:t>Информация о проведённых публичных консультациях</w:t>
      </w:r>
      <w:bookmarkEnd w:id="0"/>
      <w:r w:rsidR="00AF4F94" w:rsidRPr="004F63DE">
        <w:rPr>
          <w:rStyle w:val="10"/>
          <w:b/>
          <w:color w:val="000000"/>
        </w:rPr>
        <w:t>.</w:t>
      </w:r>
    </w:p>
    <w:p w:rsidR="002B2B20" w:rsidRPr="004F63DE" w:rsidRDefault="002B2B20" w:rsidP="004F63DE">
      <w:pPr>
        <w:pStyle w:val="a3"/>
        <w:shd w:val="clear" w:color="auto" w:fill="auto"/>
        <w:spacing w:before="0" w:line="240" w:lineRule="auto"/>
        <w:ind w:left="20" w:right="20" w:firstLine="560"/>
      </w:pPr>
      <w:r w:rsidRPr="004F63DE">
        <w:rPr>
          <w:rStyle w:val="1"/>
          <w:color w:val="000000"/>
        </w:rPr>
        <w:t xml:space="preserve">В процессе проведения экспертизы </w:t>
      </w:r>
      <w:r w:rsidR="001F6C48" w:rsidRPr="004F63DE">
        <w:t>Постановлени</w:t>
      </w:r>
      <w:r w:rsidR="00175143">
        <w:t>я</w:t>
      </w:r>
      <w:r w:rsidR="001F6C48" w:rsidRPr="004F63DE">
        <w:t xml:space="preserve"> Администрации муниципального образования «Мелекесский район» Ульяновской области </w:t>
      </w:r>
      <w:r w:rsidR="00410EFA" w:rsidRPr="004F63DE">
        <w:rPr>
          <w:rFonts w:eastAsia="Times New Roman"/>
          <w:bCs/>
          <w:color w:val="000000"/>
          <w:spacing w:val="-3"/>
        </w:rPr>
        <w:t xml:space="preserve">от </w:t>
      </w:r>
      <w:r w:rsidR="00074F75" w:rsidRPr="00074F75">
        <w:rPr>
          <w:rFonts w:eastAsia="Times New Roman"/>
          <w:spacing w:val="-3"/>
        </w:rPr>
        <w:t>30.04.2012  № 1013 «Об утверждении административного регламента</w:t>
      </w:r>
      <w:r w:rsidR="00074F75">
        <w:rPr>
          <w:rFonts w:eastAsia="Times New Roman"/>
          <w:spacing w:val="-3"/>
        </w:rPr>
        <w:t xml:space="preserve"> </w:t>
      </w:r>
      <w:r w:rsidR="00074F75" w:rsidRPr="00074F75">
        <w:rPr>
          <w:rFonts w:eastAsia="Times New Roman"/>
          <w:spacing w:val="-3"/>
        </w:rPr>
        <w:t>по предоставлению  информации об объектах недвижимого имущества, находящихся в  муниципальной собственности  и предназначенных для сдачи в аренду (с изменениями от 18.03.2014 № 253, 14.07.2014 № 733)»</w:t>
      </w:r>
      <w:r w:rsidR="001F6C48" w:rsidRPr="004F63DE">
        <w:rPr>
          <w:rFonts w:eastAsia="Times New Roman"/>
          <w:bCs/>
          <w:color w:val="000000"/>
          <w:spacing w:val="-3"/>
        </w:rPr>
        <w:t xml:space="preserve">, </w:t>
      </w:r>
      <w:r w:rsidRPr="004F63DE">
        <w:rPr>
          <w:rStyle w:val="1"/>
          <w:color w:val="000000"/>
        </w:rPr>
        <w:t>были проведены публичные обсуждения акта.</w:t>
      </w:r>
    </w:p>
    <w:p w:rsidR="00EE2DD1" w:rsidRPr="00733210" w:rsidRDefault="002B2B20" w:rsidP="00EE2DD1">
      <w:pPr>
        <w:pStyle w:val="a3"/>
        <w:shd w:val="clear" w:color="auto" w:fill="auto"/>
        <w:spacing w:before="0" w:line="240" w:lineRule="auto"/>
        <w:ind w:left="20" w:right="20" w:firstLine="720"/>
        <w:rPr>
          <w:rStyle w:val="1"/>
        </w:rPr>
      </w:pPr>
      <w:r w:rsidRPr="004F63DE">
        <w:rPr>
          <w:rStyle w:val="1"/>
          <w:color w:val="000000"/>
        </w:rPr>
        <w:t>Уведомление о проведении публичных обсуждений и материалы для публичных обсуждений были размещены на официальном сайте администрации муниципального образования «</w:t>
      </w:r>
      <w:r w:rsidR="00071558" w:rsidRPr="004F63DE">
        <w:rPr>
          <w:rStyle w:val="1"/>
          <w:color w:val="000000"/>
        </w:rPr>
        <w:t>Мелекесский</w:t>
      </w:r>
      <w:r w:rsidRPr="004F63DE">
        <w:rPr>
          <w:rStyle w:val="1"/>
          <w:color w:val="000000"/>
        </w:rPr>
        <w:t xml:space="preserve"> район» </w:t>
      </w:r>
      <w:r w:rsidR="00071558" w:rsidRPr="004F63DE">
        <w:t>http://adm-melekess.ru/ocenka-reguliruyuschego-vozdeistvija/publichnye-konsultacii.html,</w:t>
      </w:r>
      <w:r w:rsidRPr="004F63DE">
        <w:rPr>
          <w:rStyle w:val="1"/>
          <w:color w:val="000000"/>
          <w:lang w:eastAsia="en-US"/>
        </w:rPr>
        <w:t xml:space="preserve"> </w:t>
      </w:r>
      <w:r w:rsidRPr="004F63DE">
        <w:rPr>
          <w:rStyle w:val="1"/>
          <w:color w:val="000000"/>
        </w:rPr>
        <w:t xml:space="preserve">а так же направлены разработчиком акта в АНО «Центр развития предпринимательства </w:t>
      </w:r>
      <w:r w:rsidR="00071558" w:rsidRPr="004F63DE">
        <w:rPr>
          <w:rStyle w:val="1"/>
          <w:color w:val="000000"/>
        </w:rPr>
        <w:t>Мелекесского</w:t>
      </w:r>
      <w:r w:rsidRPr="004F63DE">
        <w:rPr>
          <w:rStyle w:val="1"/>
          <w:color w:val="000000"/>
        </w:rPr>
        <w:t xml:space="preserve"> района», индивидуальным </w:t>
      </w:r>
      <w:r w:rsidRPr="004F63DE">
        <w:rPr>
          <w:rStyle w:val="1"/>
        </w:rPr>
        <w:t>предпринимателям.</w:t>
      </w:r>
      <w:r w:rsidR="00EE2DD1" w:rsidRPr="00EE2DD1">
        <w:rPr>
          <w:rStyle w:val="2"/>
        </w:rPr>
        <w:t xml:space="preserve"> </w:t>
      </w:r>
      <w:r w:rsidR="00EE2DD1" w:rsidRPr="00733210">
        <w:rPr>
          <w:rStyle w:val="1"/>
        </w:rPr>
        <w:t xml:space="preserve">По итогам публичных обсуждений было получено </w:t>
      </w:r>
      <w:r w:rsidR="000F65C4">
        <w:rPr>
          <w:rStyle w:val="1"/>
        </w:rPr>
        <w:t>5</w:t>
      </w:r>
      <w:r w:rsidR="00EE2DD1" w:rsidRPr="00733210">
        <w:rPr>
          <w:rStyle w:val="1"/>
        </w:rPr>
        <w:t xml:space="preserve"> отзыв</w:t>
      </w:r>
      <w:r w:rsidR="000F65C4">
        <w:rPr>
          <w:rStyle w:val="1"/>
        </w:rPr>
        <w:t>ов</w:t>
      </w:r>
      <w:r w:rsidR="00EE2DD1">
        <w:rPr>
          <w:rStyle w:val="1"/>
        </w:rPr>
        <w:t xml:space="preserve"> </w:t>
      </w:r>
      <w:r w:rsidR="00EE2DD1" w:rsidRPr="000F65C4">
        <w:rPr>
          <w:rStyle w:val="1"/>
        </w:rPr>
        <w:t>от</w:t>
      </w:r>
      <w:r w:rsidR="00EE2DD1" w:rsidRPr="000F65C4">
        <w:t xml:space="preserve"> </w:t>
      </w:r>
      <w:r w:rsidR="000F65C4" w:rsidRPr="000F65C4">
        <w:t>Глав</w:t>
      </w:r>
      <w:r w:rsidR="000F65C4" w:rsidRPr="000F65C4">
        <w:t>ы</w:t>
      </w:r>
      <w:r w:rsidR="000F65C4" w:rsidRPr="000F65C4">
        <w:t xml:space="preserve"> КФХ Писцов</w:t>
      </w:r>
      <w:r w:rsidR="000F65C4" w:rsidRPr="000F65C4">
        <w:t>а</w:t>
      </w:r>
      <w:r w:rsidR="000F65C4" w:rsidRPr="000F65C4">
        <w:t xml:space="preserve"> Д.Г.</w:t>
      </w:r>
      <w:r w:rsidR="000F65C4" w:rsidRPr="000F65C4">
        <w:t xml:space="preserve">, </w:t>
      </w:r>
      <w:proofErr w:type="spellStart"/>
      <w:r w:rsidR="000F65C4" w:rsidRPr="000F65C4">
        <w:t>Мелекесское</w:t>
      </w:r>
      <w:proofErr w:type="spellEnd"/>
      <w:r w:rsidR="000F65C4" w:rsidRPr="000F65C4">
        <w:t xml:space="preserve"> ПО Иванов</w:t>
      </w:r>
      <w:r w:rsidR="000F65C4">
        <w:t>ой</w:t>
      </w:r>
      <w:r w:rsidR="000F65C4" w:rsidRPr="00030A55">
        <w:rPr>
          <w:sz w:val="24"/>
          <w:szCs w:val="24"/>
        </w:rPr>
        <w:t xml:space="preserve"> М.В.</w:t>
      </w:r>
      <w:r w:rsidR="000F65C4">
        <w:rPr>
          <w:sz w:val="24"/>
          <w:szCs w:val="24"/>
        </w:rPr>
        <w:t xml:space="preserve">, </w:t>
      </w:r>
      <w:r w:rsidR="00EE2DD1">
        <w:t>Глав</w:t>
      </w:r>
      <w:r w:rsidR="00EE2DD1" w:rsidRPr="00EE2DD1">
        <w:t>ы КФХ Дворянинова А.Н.</w:t>
      </w:r>
      <w:r w:rsidR="00EE2DD1" w:rsidRPr="00EE2DD1">
        <w:rPr>
          <w:rStyle w:val="1"/>
        </w:rPr>
        <w:t>,</w:t>
      </w:r>
      <w:r w:rsidR="000F65C4" w:rsidRPr="000F65C4">
        <w:rPr>
          <w:sz w:val="24"/>
          <w:szCs w:val="24"/>
        </w:rPr>
        <w:t xml:space="preserve"> </w:t>
      </w:r>
      <w:r w:rsidR="000F65C4" w:rsidRPr="00030A55">
        <w:rPr>
          <w:sz w:val="24"/>
          <w:szCs w:val="24"/>
        </w:rPr>
        <w:t xml:space="preserve">ООО «Сладкая жизнь» </w:t>
      </w:r>
      <w:proofErr w:type="spellStart"/>
      <w:r w:rsidR="000F65C4" w:rsidRPr="00030A55">
        <w:rPr>
          <w:sz w:val="24"/>
          <w:szCs w:val="24"/>
        </w:rPr>
        <w:t>Слапогузов</w:t>
      </w:r>
      <w:r w:rsidR="000F65C4">
        <w:rPr>
          <w:sz w:val="24"/>
          <w:szCs w:val="24"/>
        </w:rPr>
        <w:t>а</w:t>
      </w:r>
      <w:proofErr w:type="spellEnd"/>
      <w:r w:rsidR="000F65C4" w:rsidRPr="00030A55">
        <w:rPr>
          <w:sz w:val="24"/>
          <w:szCs w:val="24"/>
        </w:rPr>
        <w:t xml:space="preserve"> Д.С.</w:t>
      </w:r>
      <w:r w:rsidR="000F65C4">
        <w:rPr>
          <w:sz w:val="24"/>
          <w:szCs w:val="24"/>
        </w:rPr>
        <w:t>,</w:t>
      </w:r>
      <w:bookmarkStart w:id="1" w:name="_GoBack"/>
      <w:bookmarkEnd w:id="1"/>
      <w:r w:rsidR="00EE2DD1" w:rsidRPr="00EE2DD1">
        <w:t xml:space="preserve"> Глав</w:t>
      </w:r>
      <w:r w:rsidR="00EE2DD1">
        <w:t>ы</w:t>
      </w:r>
      <w:r w:rsidR="00EE2DD1" w:rsidRPr="00EE2DD1">
        <w:t xml:space="preserve"> КФХ Хафизов</w:t>
      </w:r>
      <w:r w:rsidR="00EE2DD1">
        <w:t>а</w:t>
      </w:r>
      <w:r w:rsidR="00EE2DD1" w:rsidRPr="00EE2DD1">
        <w:t xml:space="preserve"> И.М.</w:t>
      </w:r>
      <w:r w:rsidR="00EE2DD1" w:rsidRPr="000B448E">
        <w:t xml:space="preserve"> </w:t>
      </w:r>
      <w:r w:rsidR="00EE2DD1" w:rsidRPr="00733210">
        <w:rPr>
          <w:rStyle w:val="1"/>
        </w:rPr>
        <w:t>в целом участники обсуждения согласны с нормами НПА.</w:t>
      </w:r>
    </w:p>
    <w:p w:rsidR="002B2B20" w:rsidRDefault="002B2B20" w:rsidP="004F63DE">
      <w:pPr>
        <w:pStyle w:val="a3"/>
        <w:shd w:val="clear" w:color="auto" w:fill="auto"/>
        <w:spacing w:before="0" w:line="240" w:lineRule="auto"/>
        <w:ind w:left="20" w:right="20" w:firstLine="720"/>
        <w:rPr>
          <w:rStyle w:val="1"/>
        </w:rPr>
      </w:pPr>
    </w:p>
    <w:p w:rsidR="004F63DE" w:rsidRPr="004F63DE" w:rsidRDefault="004F63DE" w:rsidP="004F63DE">
      <w:pPr>
        <w:pStyle w:val="a3"/>
        <w:shd w:val="clear" w:color="auto" w:fill="auto"/>
        <w:spacing w:before="0" w:line="240" w:lineRule="auto"/>
        <w:ind w:left="20" w:right="20" w:firstLine="720"/>
      </w:pPr>
    </w:p>
    <w:p w:rsidR="00AF4F94" w:rsidRPr="004F63DE" w:rsidRDefault="00AF4F94" w:rsidP="004F63DE">
      <w:pPr>
        <w:pStyle w:val="a3"/>
        <w:numPr>
          <w:ilvl w:val="0"/>
          <w:numId w:val="1"/>
        </w:numPr>
        <w:shd w:val="clear" w:color="auto" w:fill="auto"/>
        <w:spacing w:before="0" w:line="240" w:lineRule="auto"/>
        <w:ind w:left="20" w:right="20" w:firstLine="720"/>
        <w:rPr>
          <w:rStyle w:val="1"/>
          <w:b/>
          <w:color w:val="000000"/>
        </w:rPr>
      </w:pPr>
      <w:r w:rsidRPr="004F63DE">
        <w:rPr>
          <w:rStyle w:val="1"/>
          <w:b/>
          <w:color w:val="000000"/>
        </w:rPr>
        <w:t xml:space="preserve">Описание проблемы и негативных эффектов, возникающих в связи с наличием рассматриваемой проблемы. </w:t>
      </w:r>
    </w:p>
    <w:p w:rsidR="00074F75" w:rsidRPr="00074F75" w:rsidRDefault="00AF4F94" w:rsidP="004F63DE">
      <w:pPr>
        <w:pStyle w:val="12"/>
        <w:shd w:val="clear" w:color="auto" w:fill="auto"/>
        <w:spacing w:after="0" w:line="240" w:lineRule="auto"/>
        <w:ind w:left="20" w:firstLine="688"/>
        <w:jc w:val="both"/>
        <w:rPr>
          <w:spacing w:val="0"/>
          <w:sz w:val="26"/>
          <w:szCs w:val="26"/>
        </w:rPr>
      </w:pPr>
      <w:r w:rsidRPr="00074F75">
        <w:rPr>
          <w:spacing w:val="0"/>
          <w:sz w:val="26"/>
          <w:szCs w:val="26"/>
        </w:rPr>
        <w:t>Нормативный акт</w:t>
      </w:r>
      <w:r w:rsidR="00A26051" w:rsidRPr="00074F75">
        <w:rPr>
          <w:spacing w:val="0"/>
          <w:sz w:val="26"/>
          <w:szCs w:val="26"/>
        </w:rPr>
        <w:t xml:space="preserve"> направлен на</w:t>
      </w:r>
      <w:r w:rsidRPr="00074F75">
        <w:rPr>
          <w:spacing w:val="0"/>
          <w:sz w:val="26"/>
          <w:szCs w:val="26"/>
        </w:rPr>
        <w:t xml:space="preserve"> </w:t>
      </w:r>
      <w:r w:rsidR="00074F75" w:rsidRPr="00074F75">
        <w:rPr>
          <w:spacing w:val="0"/>
          <w:sz w:val="26"/>
          <w:szCs w:val="26"/>
        </w:rPr>
        <w:t>регулирование сроков и последовательность административных процедур и административных действий Комитета по управлению муниципальным имуществом и земельным отношениям администрации муниципального образования «Мелекесский район» Ульяновской области при предоставлении муниципальной услуги по предоставлению информации об объектах недвижимого имущества, находящихся в муниципальной собственности и предназначенных для сдачи в аренду</w:t>
      </w:r>
    </w:p>
    <w:p w:rsidR="00074F75" w:rsidRDefault="00074F75" w:rsidP="004F63DE">
      <w:pPr>
        <w:pStyle w:val="12"/>
        <w:shd w:val="clear" w:color="auto" w:fill="auto"/>
        <w:spacing w:after="0" w:line="240" w:lineRule="auto"/>
        <w:ind w:left="20" w:firstLine="688"/>
        <w:jc w:val="both"/>
        <w:rPr>
          <w:spacing w:val="0"/>
          <w:sz w:val="26"/>
          <w:szCs w:val="26"/>
        </w:rPr>
      </w:pPr>
    </w:p>
    <w:p w:rsidR="00A26051" w:rsidRPr="004F63DE" w:rsidRDefault="00A26051" w:rsidP="004F63DE">
      <w:pPr>
        <w:pStyle w:val="12"/>
        <w:numPr>
          <w:ilvl w:val="0"/>
          <w:numId w:val="1"/>
        </w:numPr>
        <w:shd w:val="clear" w:color="auto" w:fill="auto"/>
        <w:spacing w:after="0" w:line="240" w:lineRule="auto"/>
        <w:ind w:firstLine="851"/>
        <w:jc w:val="both"/>
        <w:rPr>
          <w:b/>
          <w:spacing w:val="0"/>
          <w:sz w:val="26"/>
          <w:szCs w:val="26"/>
        </w:rPr>
      </w:pPr>
      <w:r w:rsidRPr="004F63DE">
        <w:rPr>
          <w:b/>
          <w:spacing w:val="0"/>
          <w:sz w:val="26"/>
          <w:szCs w:val="26"/>
        </w:rPr>
        <w:t>Анализ опыта муниципальных образований Российской Федерации в соответствующей сфере (при наличии информации)</w:t>
      </w:r>
    </w:p>
    <w:p w:rsidR="00A26051" w:rsidRPr="004F63DE" w:rsidRDefault="00A26051" w:rsidP="004F63DE">
      <w:pPr>
        <w:pStyle w:val="12"/>
        <w:shd w:val="clear" w:color="auto" w:fill="auto"/>
        <w:spacing w:after="0" w:line="240" w:lineRule="auto"/>
        <w:jc w:val="both"/>
        <w:rPr>
          <w:sz w:val="26"/>
          <w:szCs w:val="26"/>
        </w:rPr>
      </w:pPr>
      <w:r w:rsidRPr="004F63DE">
        <w:rPr>
          <w:sz w:val="26"/>
          <w:szCs w:val="26"/>
        </w:rPr>
        <w:tab/>
        <w:t>После принятия Федерального закона от 29</w:t>
      </w:r>
      <w:r w:rsidRPr="004F63DE">
        <w:rPr>
          <w:rStyle w:val="a4"/>
          <w:bCs/>
          <w:iCs/>
          <w:sz w:val="26"/>
          <w:szCs w:val="26"/>
        </w:rPr>
        <w:t>.12.2017 № 479-ФЗ «</w:t>
      </w:r>
      <w:r w:rsidRPr="004F63DE">
        <w:rPr>
          <w:sz w:val="26"/>
          <w:szCs w:val="26"/>
        </w:rPr>
        <w:t xml:space="preserve">О внесении изменений в Федеральный закон «Об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</w:t>
      </w:r>
      <w:r w:rsidRPr="004F63DE">
        <w:rPr>
          <w:sz w:val="26"/>
          <w:szCs w:val="26"/>
        </w:rPr>
        <w:lastRenderedPageBreak/>
        <w:t>(муниципальных) услуг посредством подачи заявителем единого заявления»</w:t>
      </w:r>
      <w:r w:rsidR="002158A8" w:rsidRPr="004F63DE">
        <w:rPr>
          <w:sz w:val="26"/>
          <w:szCs w:val="26"/>
        </w:rPr>
        <w:t>, законы и иные нормативные правовые акты субъектов Российской Федерации подлежат приведению в соответствие с данным федеральным законом.</w:t>
      </w:r>
    </w:p>
    <w:p w:rsidR="002158A8" w:rsidRPr="004F63DE" w:rsidRDefault="002158A8" w:rsidP="004F63DE">
      <w:pPr>
        <w:pStyle w:val="12"/>
        <w:shd w:val="clear" w:color="auto" w:fill="auto"/>
        <w:spacing w:after="0" w:line="240" w:lineRule="auto"/>
        <w:jc w:val="both"/>
        <w:rPr>
          <w:sz w:val="26"/>
          <w:szCs w:val="26"/>
        </w:rPr>
      </w:pPr>
      <w:r w:rsidRPr="004F63DE">
        <w:rPr>
          <w:sz w:val="26"/>
          <w:szCs w:val="26"/>
        </w:rPr>
        <w:tab/>
        <w:t xml:space="preserve">По итогам мониторинга, регулирующего сферу предоставления муниципальных услуг, установлено, что в большинстве субъектов Российской Федерации введены аналогичные изменения в целях приведения норм </w:t>
      </w:r>
      <w:r w:rsidR="00B1587D" w:rsidRPr="00B1587D">
        <w:rPr>
          <w:sz w:val="26"/>
          <w:szCs w:val="26"/>
        </w:rPr>
        <w:t>регионального</w:t>
      </w:r>
      <w:r w:rsidRPr="00B1587D">
        <w:rPr>
          <w:sz w:val="26"/>
          <w:szCs w:val="26"/>
        </w:rPr>
        <w:t xml:space="preserve"> законодательства</w:t>
      </w:r>
      <w:r w:rsidRPr="004F63DE">
        <w:rPr>
          <w:sz w:val="26"/>
          <w:szCs w:val="26"/>
        </w:rPr>
        <w:t xml:space="preserve"> в соответствие с требованиями Федерального закона от 29</w:t>
      </w:r>
      <w:r w:rsidRPr="004F63DE">
        <w:rPr>
          <w:rStyle w:val="a4"/>
          <w:bCs/>
          <w:iCs/>
          <w:sz w:val="26"/>
          <w:szCs w:val="26"/>
        </w:rPr>
        <w:t>.12.2017 № 479-ФЗ «</w:t>
      </w:r>
      <w:r w:rsidRPr="004F63DE">
        <w:rPr>
          <w:sz w:val="26"/>
          <w:szCs w:val="26"/>
        </w:rPr>
        <w:t>О внесении изменений в Федеральный закон «Об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заявления».</w:t>
      </w:r>
    </w:p>
    <w:p w:rsidR="002158A8" w:rsidRPr="004F63DE" w:rsidRDefault="002158A8" w:rsidP="004F63DE">
      <w:pPr>
        <w:pStyle w:val="21"/>
        <w:shd w:val="clear" w:color="auto" w:fill="auto"/>
        <w:spacing w:after="0" w:line="240" w:lineRule="auto"/>
        <w:jc w:val="both"/>
        <w:rPr>
          <w:b w:val="0"/>
        </w:rPr>
      </w:pPr>
      <w:r w:rsidRPr="004F63DE">
        <w:tab/>
      </w:r>
      <w:r w:rsidRPr="004F63DE">
        <w:rPr>
          <w:b w:val="0"/>
        </w:rPr>
        <w:t xml:space="preserve">В целом сделан вывод о том, что постановление Администрации муниципального образования «Мелекесский район» Ульяновской области </w:t>
      </w:r>
      <w:r w:rsidRPr="004F63DE">
        <w:rPr>
          <w:rFonts w:eastAsia="Times New Roman"/>
          <w:b w:val="0"/>
          <w:spacing w:val="-3"/>
        </w:rPr>
        <w:t xml:space="preserve">от </w:t>
      </w:r>
      <w:r w:rsidR="00257F36" w:rsidRPr="00257F36">
        <w:rPr>
          <w:rFonts w:eastAsia="Times New Roman"/>
          <w:b w:val="0"/>
          <w:spacing w:val="-3"/>
        </w:rPr>
        <w:t>30.04.2012  № 1013 «Об утверждении административного регламента по предоставлению  информации об объектах недвижимого имущества, находящихся в  муниципальной собственности  и предназначенных для сдачи в аренду (с изменениями от 18.03.2014 № 253, 14.07.2014 № 733)»</w:t>
      </w:r>
      <w:r w:rsidRPr="004F63DE">
        <w:rPr>
          <w:rStyle w:val="2"/>
          <w:bCs/>
          <w:color w:val="000000"/>
        </w:rPr>
        <w:t xml:space="preserve"> не противоречит Федеральному законодательству в обл</w:t>
      </w:r>
      <w:r w:rsidR="00D3287B" w:rsidRPr="004F63DE">
        <w:rPr>
          <w:rStyle w:val="2"/>
          <w:bCs/>
          <w:color w:val="000000"/>
        </w:rPr>
        <w:t>а</w:t>
      </w:r>
      <w:r w:rsidRPr="004F63DE">
        <w:rPr>
          <w:rStyle w:val="2"/>
          <w:bCs/>
          <w:color w:val="000000"/>
        </w:rPr>
        <w:t>сти предоставления муниципальной услуги</w:t>
      </w:r>
      <w:r w:rsidR="00D3287B" w:rsidRPr="004F63DE">
        <w:t xml:space="preserve">, </w:t>
      </w:r>
      <w:r w:rsidR="00D3287B" w:rsidRPr="004F63DE">
        <w:rPr>
          <w:b w:val="0"/>
        </w:rPr>
        <w:t>за исключением отдельных положений, в которые предлагается внести изменения.</w:t>
      </w:r>
    </w:p>
    <w:p w:rsidR="002158A8" w:rsidRPr="004F63DE" w:rsidRDefault="002158A8" w:rsidP="004F63DE">
      <w:pPr>
        <w:pStyle w:val="12"/>
        <w:shd w:val="clear" w:color="auto" w:fill="auto"/>
        <w:spacing w:after="0" w:line="240" w:lineRule="auto"/>
        <w:jc w:val="both"/>
        <w:rPr>
          <w:spacing w:val="0"/>
          <w:sz w:val="26"/>
          <w:szCs w:val="26"/>
        </w:rPr>
      </w:pPr>
    </w:p>
    <w:p w:rsidR="0036395A" w:rsidRPr="004F63DE" w:rsidRDefault="0036395A" w:rsidP="004F63DE">
      <w:pPr>
        <w:pStyle w:val="12"/>
        <w:numPr>
          <w:ilvl w:val="0"/>
          <w:numId w:val="1"/>
        </w:numPr>
        <w:shd w:val="clear" w:color="auto" w:fill="auto"/>
        <w:spacing w:after="0" w:line="240" w:lineRule="auto"/>
        <w:ind w:left="709"/>
        <w:jc w:val="both"/>
        <w:rPr>
          <w:b/>
          <w:spacing w:val="0"/>
          <w:sz w:val="26"/>
          <w:szCs w:val="26"/>
        </w:rPr>
      </w:pPr>
      <w:r w:rsidRPr="004F63DE">
        <w:rPr>
          <w:b/>
          <w:spacing w:val="0"/>
          <w:sz w:val="26"/>
          <w:szCs w:val="26"/>
        </w:rPr>
        <w:t>Анализ текущей ситуации.</w:t>
      </w:r>
      <w:r w:rsidR="00257F36">
        <w:rPr>
          <w:b/>
          <w:spacing w:val="0"/>
          <w:sz w:val="26"/>
          <w:szCs w:val="26"/>
        </w:rPr>
        <w:t xml:space="preserve"> </w:t>
      </w:r>
    </w:p>
    <w:p w:rsidR="00D3287B" w:rsidRPr="00257F36" w:rsidRDefault="00D3287B" w:rsidP="00257F36">
      <w:pPr>
        <w:pStyle w:val="a3"/>
        <w:spacing w:before="0" w:line="240" w:lineRule="auto"/>
        <w:ind w:left="20" w:right="40" w:firstLine="720"/>
      </w:pPr>
      <w:r w:rsidRPr="00257F36">
        <w:t>Данным постановлением определен порядок</w:t>
      </w:r>
      <w:r w:rsidRPr="00257F36">
        <w:rPr>
          <w:rStyle w:val="a4"/>
          <w:color w:val="000000"/>
        </w:rPr>
        <w:t xml:space="preserve"> оказания муниципальной услуги «</w:t>
      </w:r>
      <w:r w:rsidR="00257F36" w:rsidRPr="00257F36">
        <w:rPr>
          <w:rFonts w:eastAsia="Times New Roman"/>
          <w:spacing w:val="-3"/>
        </w:rPr>
        <w:t>По предоставлению  информации об объектах недвижимого имущества, находящихся в  муниципальной собственности  и предназначенных для сдачи в аренду</w:t>
      </w:r>
      <w:r w:rsidRPr="00257F36">
        <w:rPr>
          <w:color w:val="000000"/>
        </w:rPr>
        <w:t>»</w:t>
      </w:r>
      <w:r w:rsidR="00CE0CFB" w:rsidRPr="00257F36">
        <w:rPr>
          <w:color w:val="000000"/>
        </w:rPr>
        <w:t>, а так же</w:t>
      </w:r>
      <w:r w:rsidR="00CE0CFB" w:rsidRPr="00257F36">
        <w:rPr>
          <w:rStyle w:val="a4"/>
          <w:b/>
          <w:bCs/>
          <w:color w:val="000000"/>
        </w:rPr>
        <w:t xml:space="preserve"> </w:t>
      </w:r>
      <w:r w:rsidR="00257F36" w:rsidRPr="00257F36"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 и муниципальных служащих</w:t>
      </w:r>
      <w:r w:rsidRPr="00257F36">
        <w:rPr>
          <w:color w:val="000000"/>
        </w:rPr>
        <w:t xml:space="preserve">. Таким образом </w:t>
      </w:r>
      <w:r w:rsidRPr="00257F36">
        <w:rPr>
          <w:rStyle w:val="a4"/>
          <w:color w:val="000000"/>
        </w:rPr>
        <w:t xml:space="preserve">муниципальная услуга предоставляется </w:t>
      </w:r>
      <w:r w:rsidR="00257F36" w:rsidRPr="00257F36">
        <w:rPr>
          <w:color w:val="000000"/>
        </w:rPr>
        <w:t>юридическим и физическим лицам, заинтересованным в предоставлении муниципальной услуги</w:t>
      </w:r>
      <w:r w:rsidR="00017016" w:rsidRPr="00257F36">
        <w:rPr>
          <w:rStyle w:val="a4"/>
          <w:color w:val="000000"/>
        </w:rPr>
        <w:t>.</w:t>
      </w:r>
      <w:r w:rsidR="00017016" w:rsidRPr="00257F36">
        <w:rPr>
          <w:rStyle w:val="1"/>
          <w:color w:val="000000"/>
        </w:rPr>
        <w:t xml:space="preserve"> </w:t>
      </w:r>
      <w:r w:rsidR="00017016" w:rsidRPr="00257F36">
        <w:rPr>
          <w:rStyle w:val="a4"/>
          <w:color w:val="000000"/>
        </w:rPr>
        <w:t xml:space="preserve">Муниципальная услуга предоставляется Комитетом. </w:t>
      </w:r>
    </w:p>
    <w:p w:rsidR="00257F36" w:rsidRPr="00257F36" w:rsidRDefault="00257F36" w:rsidP="00257F36">
      <w:pPr>
        <w:pStyle w:val="formattext"/>
        <w:tabs>
          <w:tab w:val="left" w:pos="675"/>
        </w:tabs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257F36">
        <w:rPr>
          <w:rFonts w:ascii="Times New Roman" w:eastAsia="Times New Roman" w:hAnsi="Times New Roman"/>
          <w:color w:val="000000"/>
          <w:sz w:val="26"/>
          <w:szCs w:val="26"/>
        </w:rPr>
        <w:tab/>
        <w:t xml:space="preserve">Заявители </w:t>
      </w:r>
      <w:r w:rsidRPr="00257F36">
        <w:rPr>
          <w:rFonts w:ascii="Times New Roman" w:hAnsi="Times New Roman"/>
          <w:color w:val="000000"/>
          <w:sz w:val="26"/>
          <w:szCs w:val="26"/>
        </w:rPr>
        <w:t>имеют</w:t>
      </w:r>
      <w:r w:rsidRPr="00257F36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Pr="00257F36">
        <w:rPr>
          <w:rFonts w:ascii="Times New Roman" w:hAnsi="Times New Roman"/>
          <w:color w:val="000000"/>
          <w:sz w:val="26"/>
          <w:szCs w:val="26"/>
        </w:rPr>
        <w:t>право</w:t>
      </w:r>
      <w:r w:rsidRPr="00257F36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Pr="00257F36">
        <w:rPr>
          <w:rFonts w:ascii="Times New Roman" w:hAnsi="Times New Roman"/>
          <w:color w:val="000000"/>
          <w:sz w:val="26"/>
          <w:szCs w:val="26"/>
        </w:rPr>
        <w:t>на</w:t>
      </w:r>
      <w:r w:rsidRPr="00257F36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Pr="00257F36">
        <w:rPr>
          <w:rFonts w:ascii="Times New Roman" w:hAnsi="Times New Roman"/>
          <w:color w:val="000000"/>
          <w:sz w:val="26"/>
          <w:szCs w:val="26"/>
        </w:rPr>
        <w:t>досудебное</w:t>
      </w:r>
      <w:r w:rsidRPr="00257F36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Pr="00257F36">
        <w:rPr>
          <w:rFonts w:ascii="Times New Roman" w:hAnsi="Times New Roman"/>
          <w:color w:val="000000"/>
          <w:sz w:val="26"/>
          <w:szCs w:val="26"/>
        </w:rPr>
        <w:t>(внесудебное)</w:t>
      </w:r>
      <w:r w:rsidRPr="00257F36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Pr="00257F36">
        <w:rPr>
          <w:rFonts w:ascii="Times New Roman" w:hAnsi="Times New Roman"/>
          <w:color w:val="000000"/>
          <w:sz w:val="26"/>
          <w:szCs w:val="26"/>
        </w:rPr>
        <w:t>обжалование</w:t>
      </w:r>
      <w:r w:rsidRPr="00257F36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Pr="00257F36">
        <w:rPr>
          <w:rFonts w:ascii="Times New Roman" w:hAnsi="Times New Roman"/>
          <w:color w:val="000000"/>
          <w:sz w:val="26"/>
          <w:szCs w:val="26"/>
        </w:rPr>
        <w:t>решений</w:t>
      </w:r>
      <w:r w:rsidRPr="00257F36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Pr="00257F36">
        <w:rPr>
          <w:rFonts w:ascii="Times New Roman" w:hAnsi="Times New Roman"/>
          <w:color w:val="000000"/>
          <w:sz w:val="26"/>
          <w:szCs w:val="26"/>
        </w:rPr>
        <w:t>и</w:t>
      </w:r>
      <w:r w:rsidRPr="00257F36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Pr="00257F36">
        <w:rPr>
          <w:rFonts w:ascii="Times New Roman" w:hAnsi="Times New Roman"/>
          <w:color w:val="000000"/>
          <w:sz w:val="26"/>
          <w:szCs w:val="26"/>
        </w:rPr>
        <w:t>действий</w:t>
      </w:r>
      <w:r w:rsidRPr="00257F36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Pr="00257F36">
        <w:rPr>
          <w:rFonts w:ascii="Times New Roman" w:hAnsi="Times New Roman"/>
          <w:color w:val="000000"/>
          <w:sz w:val="26"/>
          <w:szCs w:val="26"/>
        </w:rPr>
        <w:t>(бездействия)</w:t>
      </w:r>
      <w:r w:rsidRPr="00257F36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Pr="00257F36">
        <w:rPr>
          <w:rFonts w:ascii="Times New Roman" w:hAnsi="Times New Roman"/>
          <w:color w:val="000000"/>
          <w:sz w:val="26"/>
          <w:szCs w:val="26"/>
        </w:rPr>
        <w:t>Комитета,</w:t>
      </w:r>
      <w:r w:rsidRPr="00257F36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Pr="00257F36">
        <w:rPr>
          <w:rFonts w:ascii="Times New Roman" w:hAnsi="Times New Roman"/>
          <w:color w:val="000000"/>
          <w:sz w:val="26"/>
          <w:szCs w:val="26"/>
        </w:rPr>
        <w:t>должностных</w:t>
      </w:r>
      <w:r w:rsidRPr="00257F36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Pr="00257F36">
        <w:rPr>
          <w:rFonts w:ascii="Times New Roman" w:hAnsi="Times New Roman"/>
          <w:color w:val="000000"/>
          <w:sz w:val="26"/>
          <w:szCs w:val="26"/>
        </w:rPr>
        <w:t>лиц,</w:t>
      </w:r>
      <w:r w:rsidRPr="00257F36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Pr="00257F36">
        <w:rPr>
          <w:rFonts w:ascii="Times New Roman" w:hAnsi="Times New Roman"/>
          <w:color w:val="000000"/>
          <w:sz w:val="26"/>
          <w:szCs w:val="26"/>
        </w:rPr>
        <w:t>муниципальных</w:t>
      </w:r>
      <w:r w:rsidRPr="00257F36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Pr="00257F36">
        <w:rPr>
          <w:rFonts w:ascii="Times New Roman" w:hAnsi="Times New Roman"/>
          <w:color w:val="000000"/>
          <w:sz w:val="26"/>
          <w:szCs w:val="26"/>
        </w:rPr>
        <w:t>служащих</w:t>
      </w:r>
      <w:r w:rsidRPr="00257F36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Pr="00257F36">
        <w:rPr>
          <w:rFonts w:ascii="Times New Roman" w:hAnsi="Times New Roman"/>
          <w:color w:val="000000"/>
          <w:sz w:val="26"/>
          <w:szCs w:val="26"/>
        </w:rPr>
        <w:t>в</w:t>
      </w:r>
      <w:r w:rsidRPr="00257F36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Pr="00257F36">
        <w:rPr>
          <w:rFonts w:ascii="Times New Roman" w:hAnsi="Times New Roman"/>
          <w:color w:val="000000"/>
          <w:sz w:val="26"/>
          <w:szCs w:val="26"/>
        </w:rPr>
        <w:t>ходе</w:t>
      </w:r>
      <w:r w:rsidRPr="00257F36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Pr="00257F36">
        <w:rPr>
          <w:rFonts w:ascii="Times New Roman" w:hAnsi="Times New Roman"/>
          <w:color w:val="000000"/>
          <w:sz w:val="26"/>
          <w:szCs w:val="26"/>
        </w:rPr>
        <w:t>предоставления</w:t>
      </w:r>
      <w:r w:rsidRPr="00257F36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Pr="00257F36">
        <w:rPr>
          <w:rFonts w:ascii="Times New Roman" w:hAnsi="Times New Roman"/>
          <w:color w:val="000000"/>
          <w:sz w:val="26"/>
          <w:szCs w:val="26"/>
        </w:rPr>
        <w:t>муниципальной</w:t>
      </w:r>
      <w:r w:rsidRPr="00257F36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Pr="00257F36">
        <w:rPr>
          <w:rFonts w:ascii="Times New Roman" w:hAnsi="Times New Roman"/>
          <w:color w:val="000000"/>
          <w:sz w:val="26"/>
          <w:szCs w:val="26"/>
        </w:rPr>
        <w:t>услуги</w:t>
      </w:r>
      <w:r w:rsidRPr="00257F36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Pr="00257F36">
        <w:rPr>
          <w:rFonts w:ascii="Times New Roman" w:hAnsi="Times New Roman"/>
          <w:color w:val="000000"/>
          <w:sz w:val="26"/>
          <w:szCs w:val="26"/>
        </w:rPr>
        <w:t>(далее</w:t>
      </w:r>
      <w:r w:rsidRPr="00257F36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Pr="00257F36">
        <w:rPr>
          <w:rFonts w:ascii="Times New Roman" w:hAnsi="Times New Roman"/>
          <w:color w:val="000000"/>
          <w:sz w:val="26"/>
          <w:szCs w:val="26"/>
        </w:rPr>
        <w:t>-</w:t>
      </w:r>
      <w:r w:rsidRPr="00257F36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Pr="00257F36">
        <w:rPr>
          <w:rFonts w:ascii="Times New Roman" w:hAnsi="Times New Roman"/>
          <w:color w:val="000000"/>
          <w:sz w:val="26"/>
          <w:szCs w:val="26"/>
        </w:rPr>
        <w:t>досудебное</w:t>
      </w:r>
      <w:r w:rsidRPr="00257F36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Pr="00257F36">
        <w:rPr>
          <w:rFonts w:ascii="Times New Roman" w:hAnsi="Times New Roman"/>
          <w:color w:val="000000"/>
          <w:sz w:val="26"/>
          <w:szCs w:val="26"/>
        </w:rPr>
        <w:t>(внесудебное)</w:t>
      </w:r>
      <w:r w:rsidRPr="00257F36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Pr="00257F36">
        <w:rPr>
          <w:rFonts w:ascii="Times New Roman" w:hAnsi="Times New Roman"/>
          <w:color w:val="000000"/>
          <w:sz w:val="26"/>
          <w:szCs w:val="26"/>
        </w:rPr>
        <w:t>обжалование.</w:t>
      </w:r>
      <w:r w:rsidRPr="00257F36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</w:p>
    <w:p w:rsidR="00257F36" w:rsidRPr="00257F36" w:rsidRDefault="00257F36" w:rsidP="00257F36">
      <w:pPr>
        <w:pStyle w:val="WW-Normal"/>
        <w:jc w:val="both"/>
        <w:rPr>
          <w:sz w:val="26"/>
          <w:szCs w:val="26"/>
        </w:rPr>
      </w:pPr>
      <w:r w:rsidRPr="00257F36">
        <w:rPr>
          <w:sz w:val="26"/>
          <w:szCs w:val="26"/>
        </w:rPr>
        <w:t xml:space="preserve">     Обращения (жалобы), поступившие в администрацию  на имя Главы администрации МО «Мелекесский район», председателя Комитета подлежат рассмотрению в порядке, установленном действующим законодательством Российской Федерации. </w:t>
      </w:r>
    </w:p>
    <w:p w:rsidR="00257F36" w:rsidRPr="00257F36" w:rsidRDefault="00257F36" w:rsidP="00257F36">
      <w:pPr>
        <w:pStyle w:val="WW-Normal"/>
        <w:jc w:val="both"/>
        <w:rPr>
          <w:sz w:val="26"/>
          <w:szCs w:val="26"/>
        </w:rPr>
      </w:pPr>
      <w:r w:rsidRPr="00257F36">
        <w:rPr>
          <w:sz w:val="26"/>
          <w:szCs w:val="26"/>
        </w:rPr>
        <w:t xml:space="preserve">     Досудебный (внесудебный) порядок обжалования не исключает возможность обжалования решений и действий (бездействия), принятых (осуществляемых) Комитетом, должностными лицами, муниципальными служащими в ходе предоставления муниципальной услуги, в судебном порядке. Досудебный (внесудебный) порядок обжалования не является для заявителей обязательным. </w:t>
      </w:r>
    </w:p>
    <w:p w:rsidR="00257F36" w:rsidRPr="00257F36" w:rsidRDefault="00257F36" w:rsidP="00257F36">
      <w:pPr>
        <w:pStyle w:val="WW-Normal"/>
        <w:jc w:val="both"/>
        <w:rPr>
          <w:sz w:val="26"/>
          <w:szCs w:val="26"/>
        </w:rPr>
      </w:pPr>
      <w:r w:rsidRPr="00257F36">
        <w:rPr>
          <w:sz w:val="26"/>
          <w:szCs w:val="26"/>
        </w:rPr>
        <w:t xml:space="preserve">        Заявитель может направить обращение (жалобу) на имя: </w:t>
      </w:r>
    </w:p>
    <w:p w:rsidR="00257F36" w:rsidRPr="00257F36" w:rsidRDefault="00257F36" w:rsidP="00257F36">
      <w:pPr>
        <w:pStyle w:val="WW-Normal"/>
        <w:jc w:val="both"/>
        <w:rPr>
          <w:sz w:val="26"/>
          <w:szCs w:val="26"/>
        </w:rPr>
      </w:pPr>
      <w:r w:rsidRPr="00257F36">
        <w:rPr>
          <w:sz w:val="26"/>
          <w:szCs w:val="26"/>
        </w:rPr>
        <w:t xml:space="preserve">-Главы администрации МО «Мелекесский район»; </w:t>
      </w:r>
    </w:p>
    <w:p w:rsidR="00257F36" w:rsidRPr="00257F36" w:rsidRDefault="00257F36" w:rsidP="00257F36">
      <w:pPr>
        <w:pStyle w:val="WW-Normal"/>
        <w:jc w:val="both"/>
        <w:rPr>
          <w:sz w:val="26"/>
          <w:szCs w:val="26"/>
        </w:rPr>
      </w:pPr>
      <w:r w:rsidRPr="00257F36">
        <w:rPr>
          <w:sz w:val="26"/>
          <w:szCs w:val="26"/>
        </w:rPr>
        <w:lastRenderedPageBreak/>
        <w:t xml:space="preserve">-председателя Комитета. </w:t>
      </w:r>
    </w:p>
    <w:p w:rsidR="00257F36" w:rsidRPr="00257F36" w:rsidRDefault="00257F36" w:rsidP="00257F36">
      <w:pPr>
        <w:pStyle w:val="WW-Normal"/>
        <w:jc w:val="both"/>
        <w:rPr>
          <w:sz w:val="26"/>
          <w:szCs w:val="26"/>
        </w:rPr>
      </w:pPr>
      <w:r w:rsidRPr="00257F36">
        <w:rPr>
          <w:sz w:val="26"/>
          <w:szCs w:val="26"/>
        </w:rPr>
        <w:t xml:space="preserve">      Направление обращения (жалобы) непосредственно должностному лицу, муниципальному служащему, принявшему решение или совершившему действие (бездействие), которое обжалуется, запрещено. </w:t>
      </w:r>
    </w:p>
    <w:p w:rsidR="00257F36" w:rsidRPr="00257F36" w:rsidRDefault="00257F36" w:rsidP="00257F36">
      <w:pPr>
        <w:pStyle w:val="WW-Normal"/>
        <w:jc w:val="both"/>
        <w:rPr>
          <w:sz w:val="26"/>
          <w:szCs w:val="26"/>
        </w:rPr>
      </w:pPr>
      <w:r w:rsidRPr="00257F36">
        <w:rPr>
          <w:sz w:val="26"/>
          <w:szCs w:val="26"/>
        </w:rPr>
        <w:t xml:space="preserve">      Заявитель может обратиться с жалобой в том числе в следующих случаях:</w:t>
      </w:r>
    </w:p>
    <w:p w:rsidR="00257F36" w:rsidRPr="00257F36" w:rsidRDefault="00257F36" w:rsidP="00257F3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57F36">
        <w:rPr>
          <w:rFonts w:ascii="Times New Roman" w:hAnsi="Times New Roman" w:cs="Times New Roman"/>
          <w:sz w:val="26"/>
          <w:szCs w:val="26"/>
        </w:rPr>
        <w:t>- нарушение срока регистрации запроса заявителя о предоставлении  муниципальной услуги;</w:t>
      </w:r>
    </w:p>
    <w:p w:rsidR="00257F36" w:rsidRPr="00257F36" w:rsidRDefault="00257F36" w:rsidP="00257F3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57F36">
        <w:rPr>
          <w:rFonts w:ascii="Times New Roman" w:hAnsi="Times New Roman" w:cs="Times New Roman"/>
          <w:sz w:val="26"/>
          <w:szCs w:val="26"/>
        </w:rPr>
        <w:t>- нарушение срока предоставления  муниципальной услуги;</w:t>
      </w:r>
    </w:p>
    <w:p w:rsidR="00257F36" w:rsidRPr="00257F36" w:rsidRDefault="00257F36" w:rsidP="00257F3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57F36">
        <w:rPr>
          <w:rFonts w:ascii="Times New Roman" w:hAnsi="Times New Roman" w:cs="Times New Roman"/>
          <w:sz w:val="26"/>
          <w:szCs w:val="26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Ульяновской области, муниципальными правовыми актами для предоставления  муниципальной услуги;</w:t>
      </w:r>
    </w:p>
    <w:p w:rsidR="00257F36" w:rsidRPr="00257F36" w:rsidRDefault="00257F36" w:rsidP="00257F3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57F36">
        <w:rPr>
          <w:rFonts w:ascii="Times New Roman" w:hAnsi="Times New Roman" w:cs="Times New Roman"/>
          <w:sz w:val="26"/>
          <w:szCs w:val="26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Ульяновской области, муниципальными правовыми актами для предоставления муниципальной услуги, у заявителя;</w:t>
      </w:r>
    </w:p>
    <w:p w:rsidR="00257F36" w:rsidRPr="00257F36" w:rsidRDefault="00257F36" w:rsidP="00257F3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57F36">
        <w:rPr>
          <w:rFonts w:ascii="Times New Roman" w:hAnsi="Times New Roman" w:cs="Times New Roman"/>
          <w:sz w:val="26"/>
          <w:szCs w:val="26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Ульяновской области, муниципальными правовыми актами;</w:t>
      </w:r>
    </w:p>
    <w:p w:rsidR="00257F36" w:rsidRPr="00257F36" w:rsidRDefault="00257F36" w:rsidP="00257F3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57F36">
        <w:rPr>
          <w:rFonts w:ascii="Times New Roman" w:hAnsi="Times New Roman" w:cs="Times New Roman"/>
          <w:sz w:val="26"/>
          <w:szCs w:val="26"/>
        </w:rPr>
        <w:t>- затребование с заявителя при предоставлении  муниципальной услуги платы, не предусмотренной нормативными правовыми актами Российской Федерации, нормативными правовыми актами Ульяновской области, муниципальными правовыми актами;</w:t>
      </w:r>
    </w:p>
    <w:p w:rsidR="00257F36" w:rsidRPr="00257F36" w:rsidRDefault="00257F36" w:rsidP="00257F36">
      <w:pPr>
        <w:pStyle w:val="WW-Normal"/>
        <w:tabs>
          <w:tab w:val="left" w:pos="555"/>
        </w:tabs>
        <w:jc w:val="both"/>
        <w:rPr>
          <w:sz w:val="26"/>
          <w:szCs w:val="26"/>
        </w:rPr>
      </w:pPr>
      <w:r w:rsidRPr="00257F36">
        <w:rPr>
          <w:sz w:val="26"/>
          <w:szCs w:val="26"/>
        </w:rPr>
        <w:t xml:space="preserve">   </w:t>
      </w:r>
      <w:r w:rsidRPr="00257F36">
        <w:rPr>
          <w:sz w:val="26"/>
          <w:szCs w:val="26"/>
        </w:rPr>
        <w:tab/>
        <w:t xml:space="preserve"> - отказ органа, предоставляющего муниципальную услугу, должностного лица органа,  предоставляющего муниципальную услугу, в исправлении допущенных опечаток и ошибок в выданных в результате предоставления  муниципальной услуги документах либо нарушение установленного срока таких исправлений.</w:t>
      </w:r>
    </w:p>
    <w:p w:rsidR="00257F36" w:rsidRPr="00257F36" w:rsidRDefault="00257F36" w:rsidP="00257F36">
      <w:pPr>
        <w:pStyle w:val="WW-Normal"/>
        <w:jc w:val="both"/>
        <w:rPr>
          <w:sz w:val="26"/>
          <w:szCs w:val="26"/>
        </w:rPr>
      </w:pPr>
      <w:r w:rsidRPr="00257F36">
        <w:rPr>
          <w:sz w:val="26"/>
          <w:szCs w:val="26"/>
        </w:rPr>
        <w:t xml:space="preserve">       Основаниями для отказа в рассмотрении поступившего в администрацию МО «Мелекесский район», Комитет обращения (жалобы) являются: </w:t>
      </w:r>
    </w:p>
    <w:p w:rsidR="00257F36" w:rsidRPr="00257F36" w:rsidRDefault="00257F36" w:rsidP="00257F36">
      <w:pPr>
        <w:pStyle w:val="WW-Normal"/>
        <w:jc w:val="both"/>
        <w:rPr>
          <w:sz w:val="26"/>
          <w:szCs w:val="26"/>
        </w:rPr>
      </w:pPr>
      <w:r w:rsidRPr="00257F36">
        <w:rPr>
          <w:sz w:val="26"/>
          <w:szCs w:val="26"/>
        </w:rPr>
        <w:tab/>
        <w:t xml:space="preserve">- отсутствие указания на фамилию, имя, отчество и почтовый адрес гражданина или наименование и адрес юридического лица, направившего обращение (жалобу), по которому должен быть направлен ответ. </w:t>
      </w:r>
    </w:p>
    <w:p w:rsidR="00257F36" w:rsidRPr="00257F36" w:rsidRDefault="00257F36" w:rsidP="00257F36">
      <w:pPr>
        <w:pStyle w:val="WW-Normal"/>
        <w:jc w:val="both"/>
        <w:rPr>
          <w:sz w:val="26"/>
          <w:szCs w:val="26"/>
        </w:rPr>
      </w:pPr>
      <w:r w:rsidRPr="00257F36">
        <w:rPr>
          <w:sz w:val="26"/>
          <w:szCs w:val="26"/>
        </w:rPr>
        <w:t xml:space="preserve">         Если в указанном обращении (жалобе)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(жалоба) подлежит направлению в государственный орган в соответствии с его компетенцией; </w:t>
      </w:r>
    </w:p>
    <w:p w:rsidR="00257F36" w:rsidRPr="00257F36" w:rsidRDefault="00257F36" w:rsidP="00257F36">
      <w:pPr>
        <w:pStyle w:val="WW-Normal"/>
        <w:jc w:val="both"/>
        <w:rPr>
          <w:sz w:val="26"/>
          <w:szCs w:val="26"/>
          <w:lang w:bidi="ar-SA"/>
        </w:rPr>
      </w:pPr>
      <w:r w:rsidRPr="00257F36">
        <w:rPr>
          <w:sz w:val="26"/>
          <w:szCs w:val="26"/>
        </w:rPr>
        <w:t xml:space="preserve">      - обращение (жалоба) содержит нецензурные либо оскорбительные выражения, угрозы жизни, здоровью и имуществу должностного лица, муници</w:t>
      </w:r>
      <w:r w:rsidRPr="00257F36">
        <w:rPr>
          <w:sz w:val="26"/>
          <w:szCs w:val="26"/>
          <w:lang w:bidi="ar-SA"/>
        </w:rPr>
        <w:t xml:space="preserve">пального служащего, ответственного за предоставление муниципальной услуги, а также членов его семьи; </w:t>
      </w:r>
    </w:p>
    <w:p w:rsidR="00257F36" w:rsidRPr="00257F36" w:rsidRDefault="00257F36" w:rsidP="00257F36">
      <w:pPr>
        <w:pStyle w:val="WW-Normal"/>
        <w:jc w:val="both"/>
        <w:rPr>
          <w:sz w:val="26"/>
          <w:szCs w:val="26"/>
        </w:rPr>
      </w:pPr>
      <w:r w:rsidRPr="00257F36">
        <w:rPr>
          <w:sz w:val="26"/>
          <w:szCs w:val="26"/>
        </w:rPr>
        <w:t xml:space="preserve">         - текст письменного обращения (жалобы) не поддается прочтению, о чем в течение семи дней со дня регистрации обращения сообщается заявителю, направившему обращение, если его фамилия (наименование) и почтовый адрес поддаются прочтению; </w:t>
      </w:r>
    </w:p>
    <w:p w:rsidR="00257F36" w:rsidRPr="00257F36" w:rsidRDefault="00257F36" w:rsidP="00257F36">
      <w:pPr>
        <w:pStyle w:val="WW-Normal"/>
        <w:jc w:val="both"/>
        <w:rPr>
          <w:sz w:val="26"/>
          <w:szCs w:val="26"/>
        </w:rPr>
      </w:pPr>
      <w:r w:rsidRPr="00257F36">
        <w:rPr>
          <w:sz w:val="26"/>
          <w:szCs w:val="26"/>
        </w:rPr>
        <w:t xml:space="preserve">      - в письменном обращении (жалобе) содержится вопрос, на который заявителю </w:t>
      </w:r>
      <w:r w:rsidRPr="00257F36">
        <w:rPr>
          <w:sz w:val="26"/>
          <w:szCs w:val="26"/>
        </w:rPr>
        <w:lastRenderedPageBreak/>
        <w:t xml:space="preserve">многократно давались письменные ответы по существу в связи с ранее направляемыми обращениями (жалобами), и при этом в обращении (жалобе) не приводятся новые доводы или обстоятельства; </w:t>
      </w:r>
    </w:p>
    <w:p w:rsidR="00257F36" w:rsidRPr="00257F36" w:rsidRDefault="00257F36" w:rsidP="00257F36">
      <w:pPr>
        <w:pStyle w:val="WW-Normal"/>
        <w:jc w:val="both"/>
        <w:rPr>
          <w:sz w:val="26"/>
          <w:szCs w:val="26"/>
        </w:rPr>
      </w:pPr>
      <w:r w:rsidRPr="00257F36">
        <w:rPr>
          <w:sz w:val="26"/>
          <w:szCs w:val="26"/>
        </w:rPr>
        <w:t xml:space="preserve">       - ответ по существу поставленного в обращении (жалобе) вопроса не может быть дан без разглашения сведений, составляющих государственную или иную охраняемую федеральным законом тайну. </w:t>
      </w:r>
    </w:p>
    <w:p w:rsidR="00257F36" w:rsidRPr="00257F36" w:rsidRDefault="00257F36" w:rsidP="00257F36">
      <w:pPr>
        <w:pStyle w:val="WW-Normal"/>
        <w:jc w:val="both"/>
        <w:rPr>
          <w:sz w:val="26"/>
          <w:szCs w:val="26"/>
          <w:lang w:bidi="ar-SA"/>
        </w:rPr>
      </w:pPr>
      <w:r w:rsidRPr="00257F36">
        <w:rPr>
          <w:sz w:val="26"/>
          <w:szCs w:val="26"/>
        </w:rPr>
        <w:t xml:space="preserve">           В случае оставления обращения (жалобы) без ответа по существу поставленных в нем вопросов, заявителю, направившему обращение, сообщается о </w:t>
      </w:r>
      <w:r w:rsidRPr="00257F36">
        <w:rPr>
          <w:sz w:val="26"/>
          <w:szCs w:val="26"/>
          <w:lang w:bidi="ar-SA"/>
        </w:rPr>
        <w:t xml:space="preserve">причинах отказа в рассмотрении обращения (жалобы) либо о переадресации обращения (жалобы). </w:t>
      </w:r>
    </w:p>
    <w:p w:rsidR="00257F36" w:rsidRPr="00257F36" w:rsidRDefault="00257F36" w:rsidP="00257F36">
      <w:pPr>
        <w:pStyle w:val="WW-Normal"/>
        <w:jc w:val="both"/>
        <w:rPr>
          <w:sz w:val="26"/>
          <w:szCs w:val="26"/>
        </w:rPr>
      </w:pPr>
      <w:r w:rsidRPr="00257F36">
        <w:rPr>
          <w:sz w:val="26"/>
          <w:szCs w:val="26"/>
        </w:rPr>
        <w:t xml:space="preserve">          Если причины, по которым ответ по существу поставленных в обращении (жалобе) вопросов не мог быть дан, в последующем были устранены, заявитель вправе вновь направить обращение (жалобу) в администрацию МО «Мелекесский район» на имя Главы администрации МО «Мелекесский район», в Комитет на имя председателя Комитета. </w:t>
      </w:r>
    </w:p>
    <w:p w:rsidR="00257F36" w:rsidRPr="00257F36" w:rsidRDefault="00257F36" w:rsidP="00257F36">
      <w:pPr>
        <w:pStyle w:val="WW-Normal"/>
        <w:jc w:val="both"/>
        <w:rPr>
          <w:sz w:val="26"/>
          <w:szCs w:val="26"/>
        </w:rPr>
      </w:pPr>
      <w:r w:rsidRPr="00257F36">
        <w:rPr>
          <w:sz w:val="26"/>
          <w:szCs w:val="26"/>
        </w:rPr>
        <w:t xml:space="preserve">        Основанием для начала процедуры досудебного (внесудебного) обжалования являются письменные (в том числе в электронной форме) либо устные (при личном приеме) обращения (жалобы) заявителей в администрацию МО «Мелекесский район» на имя Главы администрации МО «Мелекесский район», в Комитет на имя председателя Комитета. </w:t>
      </w:r>
    </w:p>
    <w:p w:rsidR="00257F36" w:rsidRPr="00257F36" w:rsidRDefault="00257F36" w:rsidP="00257F36">
      <w:pPr>
        <w:pStyle w:val="WW-Normal"/>
        <w:jc w:val="both"/>
        <w:rPr>
          <w:sz w:val="26"/>
          <w:szCs w:val="26"/>
        </w:rPr>
      </w:pPr>
      <w:r w:rsidRPr="00257F36">
        <w:rPr>
          <w:sz w:val="26"/>
          <w:szCs w:val="26"/>
        </w:rPr>
        <w:t xml:space="preserve">         Заявители имеют право на получение информации и документов, необходимых для обоснования и рассмотрения обращения (жалобы). </w:t>
      </w:r>
    </w:p>
    <w:p w:rsidR="00257F36" w:rsidRPr="00257F36" w:rsidRDefault="00257F36" w:rsidP="00257F36">
      <w:pPr>
        <w:pStyle w:val="WW-Normal"/>
        <w:jc w:val="both"/>
        <w:rPr>
          <w:sz w:val="26"/>
          <w:szCs w:val="26"/>
        </w:rPr>
      </w:pPr>
      <w:r w:rsidRPr="00257F36">
        <w:rPr>
          <w:sz w:val="26"/>
          <w:szCs w:val="26"/>
        </w:rPr>
        <w:t xml:space="preserve">        Комитет или должностные лица, муниципальные служащие, ответственные за предоставление муниципальной услуги, обязаны предоставить заявителю возможность ознакомления с документами и материалами, непосредственно затрагивающими его права и свободы, если не имеется установленных федеральным законодательством ограничений на информацию, содержащуюся в этих документах, материалах. </w:t>
      </w:r>
    </w:p>
    <w:p w:rsidR="00257F36" w:rsidRPr="00257F36" w:rsidRDefault="00257F36" w:rsidP="00257F36">
      <w:pPr>
        <w:pStyle w:val="WW-Normal"/>
        <w:jc w:val="both"/>
        <w:rPr>
          <w:sz w:val="26"/>
          <w:szCs w:val="26"/>
        </w:rPr>
      </w:pPr>
      <w:r w:rsidRPr="00257F36">
        <w:rPr>
          <w:sz w:val="26"/>
          <w:szCs w:val="26"/>
        </w:rPr>
        <w:t xml:space="preserve">       При этом документы, ранее поданные заявителем в администрацию МО «Мелекесский район», иные органы местного самоуправления МО «Мелекесский район» Ульяновской области и (или) иные организации, участвующие в предоставлении муниципальной услуги, выдаются по их просьбе в виде выписки или копии с указанием причин возврата, о чем делается соответствующая запись в журнале учета входящей документации. </w:t>
      </w:r>
    </w:p>
    <w:p w:rsidR="00257F36" w:rsidRPr="00257F36" w:rsidRDefault="00257F36" w:rsidP="00257F36">
      <w:pPr>
        <w:pStyle w:val="WW-Normal"/>
        <w:jc w:val="both"/>
        <w:rPr>
          <w:sz w:val="26"/>
          <w:szCs w:val="26"/>
        </w:rPr>
      </w:pPr>
      <w:r w:rsidRPr="00257F36">
        <w:rPr>
          <w:sz w:val="26"/>
          <w:szCs w:val="26"/>
        </w:rPr>
        <w:t xml:space="preserve">       Срок рассмотрения устного обращения (жалобы) гражданина, поступившего в установленном порядке, не должен превышать 15 дней со дня поступления обращения. В случае, если изложенные в устном обращении (жалобы) факты и обстоятельства являются очевидными и не требуют дополнительной проверки, ответ на обращение (жалобу) с согласия гражданина может быть дан устно в ходе личного приема. </w:t>
      </w:r>
    </w:p>
    <w:p w:rsidR="00257F36" w:rsidRPr="00257F36" w:rsidRDefault="00257F36" w:rsidP="00257F36">
      <w:pPr>
        <w:pStyle w:val="WW-Normal"/>
        <w:jc w:val="both"/>
        <w:rPr>
          <w:sz w:val="26"/>
          <w:szCs w:val="26"/>
        </w:rPr>
      </w:pPr>
      <w:r w:rsidRPr="00257F36">
        <w:rPr>
          <w:sz w:val="26"/>
          <w:szCs w:val="26"/>
        </w:rPr>
        <w:t xml:space="preserve">       Срок рассмотрения письменного обращения (жалобы) гражданина, поступившего в установленном порядке (в том числе в электронной форме), не должен превышать 15 дней со дня регистрации обращения. </w:t>
      </w:r>
    </w:p>
    <w:p w:rsidR="00257F36" w:rsidRPr="00257F36" w:rsidRDefault="00257F36" w:rsidP="00257F36">
      <w:pPr>
        <w:pStyle w:val="WW-Normal"/>
        <w:tabs>
          <w:tab w:val="left" w:pos="810"/>
        </w:tabs>
        <w:jc w:val="both"/>
        <w:rPr>
          <w:sz w:val="26"/>
          <w:szCs w:val="26"/>
        </w:rPr>
      </w:pPr>
      <w:r w:rsidRPr="00257F36">
        <w:rPr>
          <w:sz w:val="26"/>
          <w:szCs w:val="26"/>
        </w:rPr>
        <w:t xml:space="preserve">          В исключительных случаях срок рассмотрения обращения (жалобы) гражданина может быть продлен, но не более чем на 15 дней, при этом необходимо уведомить о продлении срока рассмотрения обращения гражданина, его направившего. </w:t>
      </w:r>
    </w:p>
    <w:p w:rsidR="00257F36" w:rsidRPr="00257F36" w:rsidRDefault="00257F36" w:rsidP="00257F36">
      <w:pPr>
        <w:pStyle w:val="WW-Normal"/>
        <w:tabs>
          <w:tab w:val="left" w:pos="795"/>
        </w:tabs>
        <w:jc w:val="both"/>
        <w:rPr>
          <w:sz w:val="26"/>
          <w:szCs w:val="26"/>
        </w:rPr>
      </w:pPr>
      <w:r w:rsidRPr="00257F36">
        <w:rPr>
          <w:sz w:val="26"/>
          <w:szCs w:val="26"/>
        </w:rPr>
        <w:t xml:space="preserve">       Сроки рассмотрения обращений (жалоб) юридических лиц аналогичны срокам </w:t>
      </w:r>
      <w:r w:rsidRPr="00257F36">
        <w:rPr>
          <w:sz w:val="26"/>
          <w:szCs w:val="26"/>
        </w:rPr>
        <w:lastRenderedPageBreak/>
        <w:t xml:space="preserve">рассмотрения обращения (жалоб) граждан, при условии, что другой срок для рассмотрения обращений (жалоб) не установлен. </w:t>
      </w:r>
    </w:p>
    <w:p w:rsidR="00257F36" w:rsidRPr="00257F36" w:rsidRDefault="00257F36" w:rsidP="00257F36">
      <w:pPr>
        <w:pStyle w:val="WW-Normal"/>
        <w:tabs>
          <w:tab w:val="left" w:pos="855"/>
        </w:tabs>
        <w:jc w:val="both"/>
        <w:rPr>
          <w:sz w:val="26"/>
          <w:szCs w:val="26"/>
        </w:rPr>
      </w:pPr>
      <w:r w:rsidRPr="00257F36">
        <w:rPr>
          <w:sz w:val="26"/>
          <w:szCs w:val="26"/>
        </w:rPr>
        <w:t xml:space="preserve">     Результатом досудебного (внесудебного) обжалования решений и действий (бездействия) Комитета, должностных лиц, муниципальных служащих, ответственных за предоставление муниципальной услуги, является: </w:t>
      </w:r>
    </w:p>
    <w:p w:rsidR="00257F36" w:rsidRPr="00257F36" w:rsidRDefault="00257F36" w:rsidP="00257F36">
      <w:pPr>
        <w:pStyle w:val="WW-Normal"/>
        <w:jc w:val="both"/>
        <w:rPr>
          <w:sz w:val="26"/>
          <w:szCs w:val="26"/>
        </w:rPr>
      </w:pPr>
      <w:r w:rsidRPr="00257F36">
        <w:rPr>
          <w:sz w:val="26"/>
          <w:szCs w:val="26"/>
        </w:rPr>
        <w:t xml:space="preserve">         - признание обращения (жалобы) обоснованным. В этом случае заявитель информируется о результате рассмотрения обращения (жалобы). Комитет обязан устранить выявленные нарушения по факту предоставления муниципальной услуги. Должностное лицо, муниципальный служащий, ответственные за решения, действия (бездействие), принятые (осуществляемые) в ходе предоставления муниципальной услуги, привлекаются к дисциплинарной или административной ответственности в соответствии с нормативными правовыми актами Российской Федерации, Ульяновской области; </w:t>
      </w:r>
    </w:p>
    <w:p w:rsidR="00257F36" w:rsidRPr="00257F36" w:rsidRDefault="00257F36" w:rsidP="00257F36">
      <w:pPr>
        <w:pStyle w:val="WW-Normal"/>
        <w:jc w:val="both"/>
        <w:rPr>
          <w:sz w:val="26"/>
          <w:szCs w:val="26"/>
        </w:rPr>
      </w:pPr>
      <w:r w:rsidRPr="00257F36">
        <w:rPr>
          <w:sz w:val="26"/>
          <w:szCs w:val="26"/>
        </w:rPr>
        <w:t xml:space="preserve">     - признание обращения (жалобы) необоснованным. В этом случае заявителю направляется письменный мотивированный отказ в удовлетворении обращения (жалобы). </w:t>
      </w:r>
    </w:p>
    <w:p w:rsidR="00B1587D" w:rsidRPr="00257F36" w:rsidRDefault="00B1587D" w:rsidP="00B1587D">
      <w:pPr>
        <w:pStyle w:val="a3"/>
        <w:spacing w:before="0" w:line="240" w:lineRule="auto"/>
        <w:ind w:left="20" w:right="40" w:firstLine="720"/>
        <w:rPr>
          <w:b/>
        </w:rPr>
      </w:pPr>
    </w:p>
    <w:p w:rsidR="002B2B20" w:rsidRPr="004F63DE" w:rsidRDefault="00865C5D" w:rsidP="004F63DE">
      <w:pPr>
        <w:pStyle w:val="12"/>
        <w:shd w:val="clear" w:color="auto" w:fill="auto"/>
        <w:spacing w:after="0" w:line="240" w:lineRule="auto"/>
        <w:jc w:val="both"/>
        <w:rPr>
          <w:rStyle w:val="10"/>
          <w:color w:val="000000"/>
        </w:rPr>
      </w:pPr>
      <w:r w:rsidRPr="004F63DE">
        <w:rPr>
          <w:spacing w:val="0"/>
          <w:sz w:val="26"/>
          <w:szCs w:val="26"/>
        </w:rPr>
        <w:tab/>
      </w:r>
      <w:bookmarkStart w:id="2" w:name="bookmark4"/>
      <w:r w:rsidR="00017016" w:rsidRPr="004F63DE">
        <w:rPr>
          <w:b/>
          <w:spacing w:val="0"/>
          <w:sz w:val="26"/>
          <w:szCs w:val="26"/>
        </w:rPr>
        <w:t>6</w:t>
      </w:r>
      <w:r w:rsidR="00017016" w:rsidRPr="004F63DE">
        <w:rPr>
          <w:spacing w:val="0"/>
          <w:sz w:val="26"/>
          <w:szCs w:val="26"/>
        </w:rPr>
        <w:t xml:space="preserve">. </w:t>
      </w:r>
      <w:r w:rsidR="002B2B20" w:rsidRPr="004F63DE">
        <w:rPr>
          <w:rStyle w:val="10"/>
          <w:color w:val="000000"/>
        </w:rPr>
        <w:t>Выводы по результатам проведенной экспертизы</w:t>
      </w:r>
      <w:bookmarkEnd w:id="2"/>
    </w:p>
    <w:p w:rsidR="00F636EF" w:rsidRPr="004F63DE" w:rsidRDefault="004C5206" w:rsidP="004F63DE">
      <w:pPr>
        <w:pStyle w:val="12"/>
        <w:shd w:val="clear" w:color="auto" w:fill="auto"/>
        <w:spacing w:after="0" w:line="240" w:lineRule="auto"/>
        <w:jc w:val="both"/>
        <w:rPr>
          <w:color w:val="000000"/>
          <w:sz w:val="26"/>
          <w:szCs w:val="26"/>
          <w:shd w:val="clear" w:color="auto" w:fill="FFFFFF"/>
        </w:rPr>
      </w:pPr>
      <w:r w:rsidRPr="004F63DE">
        <w:rPr>
          <w:rStyle w:val="10"/>
          <w:b w:val="0"/>
          <w:color w:val="000000"/>
        </w:rPr>
        <w:tab/>
      </w:r>
      <w:r w:rsidR="00017016" w:rsidRPr="004F63DE">
        <w:rPr>
          <w:rStyle w:val="10"/>
          <w:b w:val="0"/>
          <w:color w:val="000000"/>
        </w:rPr>
        <w:t>Нормативный правовой акт содержит нормы, затрагивающие интересы</w:t>
      </w:r>
      <w:r w:rsidR="00017016" w:rsidRPr="004F63DE">
        <w:rPr>
          <w:rStyle w:val="a4"/>
          <w:b/>
          <w:color w:val="000000"/>
          <w:sz w:val="26"/>
          <w:szCs w:val="26"/>
        </w:rPr>
        <w:t xml:space="preserve"> </w:t>
      </w:r>
      <w:r w:rsidR="00257F36" w:rsidRPr="00257F36">
        <w:rPr>
          <w:color w:val="000000"/>
          <w:sz w:val="26"/>
          <w:szCs w:val="26"/>
        </w:rPr>
        <w:t>юридически</w:t>
      </w:r>
      <w:r w:rsidR="00257F36">
        <w:rPr>
          <w:color w:val="000000"/>
          <w:sz w:val="26"/>
          <w:szCs w:val="26"/>
        </w:rPr>
        <w:t>х</w:t>
      </w:r>
      <w:r w:rsidR="00257F36" w:rsidRPr="00257F36">
        <w:rPr>
          <w:color w:val="000000"/>
          <w:sz w:val="26"/>
          <w:szCs w:val="26"/>
        </w:rPr>
        <w:t xml:space="preserve"> и физически</w:t>
      </w:r>
      <w:r w:rsidR="00257F36">
        <w:rPr>
          <w:color w:val="000000"/>
          <w:sz w:val="26"/>
          <w:szCs w:val="26"/>
        </w:rPr>
        <w:t>х</w:t>
      </w:r>
      <w:r w:rsidR="00257F36" w:rsidRPr="00257F36">
        <w:rPr>
          <w:color w:val="000000"/>
          <w:sz w:val="26"/>
          <w:szCs w:val="26"/>
        </w:rPr>
        <w:t xml:space="preserve"> лиц, заинтересованны</w:t>
      </w:r>
      <w:r w:rsidR="00257F36">
        <w:rPr>
          <w:color w:val="000000"/>
          <w:sz w:val="26"/>
          <w:szCs w:val="26"/>
        </w:rPr>
        <w:t>х</w:t>
      </w:r>
      <w:r w:rsidR="00257F36" w:rsidRPr="00257F36">
        <w:rPr>
          <w:color w:val="000000"/>
          <w:sz w:val="26"/>
          <w:szCs w:val="26"/>
        </w:rPr>
        <w:t xml:space="preserve"> в предоставлении муниципальной услуги</w:t>
      </w:r>
      <w:r w:rsidRPr="004F63DE">
        <w:rPr>
          <w:rStyle w:val="a4"/>
          <w:color w:val="000000"/>
          <w:sz w:val="26"/>
          <w:szCs w:val="26"/>
        </w:rPr>
        <w:t>. Согласно</w:t>
      </w:r>
      <w:r w:rsidRPr="004F63DE">
        <w:rPr>
          <w:sz w:val="26"/>
          <w:szCs w:val="26"/>
        </w:rPr>
        <w:t xml:space="preserve"> Федеральному закону от 29</w:t>
      </w:r>
      <w:r w:rsidRPr="004F63DE">
        <w:rPr>
          <w:rStyle w:val="a4"/>
          <w:bCs/>
          <w:iCs/>
          <w:sz w:val="26"/>
          <w:szCs w:val="26"/>
        </w:rPr>
        <w:t>.12.2017 № 479-ФЗ «</w:t>
      </w:r>
      <w:r w:rsidRPr="004F63DE">
        <w:rPr>
          <w:sz w:val="26"/>
          <w:szCs w:val="26"/>
        </w:rPr>
        <w:t xml:space="preserve">О внесении изменений в Федеральный закон «Об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заявления» в постановлении администрации муниципального образования «Мелекесский район» Ульяновской области от </w:t>
      </w:r>
      <w:r w:rsidR="00257F36" w:rsidRPr="00257F36">
        <w:rPr>
          <w:sz w:val="26"/>
          <w:szCs w:val="26"/>
        </w:rPr>
        <w:t>30.04.2012  № 1013 «Об утверждении административного регламента по предоставлению  информации об объектах недвижимого имущества, находящихся в  муниципальной собственности  и предназначенных для сдачи в аренду (с изменениями от 18.03.2014 № 253, 14.07.2014 № 733)</w:t>
      </w:r>
      <w:r w:rsidRPr="004F63DE">
        <w:rPr>
          <w:rStyle w:val="2"/>
          <w:b w:val="0"/>
          <w:bCs w:val="0"/>
          <w:color w:val="000000"/>
        </w:rPr>
        <w:t>» считаем необходимым предусмотреть следующие изменения:</w:t>
      </w:r>
    </w:p>
    <w:p w:rsidR="00CC1208" w:rsidRPr="00CC1208" w:rsidRDefault="00CC1208" w:rsidP="00CC1208">
      <w:pPr>
        <w:pStyle w:val="21"/>
        <w:spacing w:after="0" w:line="240" w:lineRule="auto"/>
        <w:jc w:val="both"/>
        <w:rPr>
          <w:b w:val="0"/>
        </w:rPr>
      </w:pPr>
      <w:r>
        <w:rPr>
          <w:b w:val="0"/>
        </w:rPr>
        <w:tab/>
      </w:r>
      <w:r w:rsidRPr="00CC1208">
        <w:rPr>
          <w:b w:val="0"/>
        </w:rPr>
        <w:t>1.1. Раздел 5 Административного регламента оказания муниципальной услуги по предоставлению  информации об объектах недвижимого имущества, находящихся в  муниципальной собственности  и предназначенных для сдачи в аренду, изложить в следующей редакции:</w:t>
      </w:r>
    </w:p>
    <w:p w:rsidR="00CC1208" w:rsidRPr="00CC1208" w:rsidRDefault="00CC1208" w:rsidP="00CC1208">
      <w:pPr>
        <w:pStyle w:val="21"/>
        <w:spacing w:after="0" w:line="240" w:lineRule="auto"/>
        <w:jc w:val="both"/>
        <w:rPr>
          <w:b w:val="0"/>
        </w:rPr>
      </w:pPr>
      <w:r>
        <w:rPr>
          <w:b w:val="0"/>
        </w:rPr>
        <w:tab/>
      </w:r>
      <w:r w:rsidRPr="00CC1208">
        <w:rPr>
          <w:b w:val="0"/>
        </w:rPr>
        <w:t>«5.  Досудебный (внесудебный) порядок обжалования решений и действий (бездействия) органа, предоставляющего муниципальную услугу, а также должностных лиц и муниципальных служащих, многофункционального центра, работника многофункционального центра, а также привлекаемых многофункциональным центром к предоставлению данной муниципальной услуги организаций, или их работников</w:t>
      </w:r>
    </w:p>
    <w:p w:rsidR="00CC1208" w:rsidRPr="00CC1208" w:rsidRDefault="00CC1208" w:rsidP="00CC1208">
      <w:pPr>
        <w:pStyle w:val="21"/>
        <w:spacing w:after="0" w:line="240" w:lineRule="auto"/>
        <w:jc w:val="both"/>
        <w:rPr>
          <w:b w:val="0"/>
        </w:rPr>
      </w:pPr>
      <w:r>
        <w:rPr>
          <w:b w:val="0"/>
        </w:rPr>
        <w:tab/>
      </w:r>
      <w:r w:rsidRPr="00CC1208">
        <w:rPr>
          <w:b w:val="0"/>
        </w:rPr>
        <w:t xml:space="preserve">5.1. Заявители имеют право на досудебное (внесудебное) обжалование решений и действий (бездействия) Комитета, должностных лиц, муниципальных служащих, многофункционального центра, работника многофункционального центра, а также организаций, предусмотренных частью 1.1 статьи 16 Федерального закона от 27.07.2010 №210-ФЗ «Об организации предоставления государственных </w:t>
      </w:r>
      <w:r w:rsidRPr="00CC1208">
        <w:rPr>
          <w:b w:val="0"/>
        </w:rPr>
        <w:lastRenderedPageBreak/>
        <w:t xml:space="preserve">и муниципальных услуг», или их работников, в ходе предоставления муниципальной услуги (далее - досудебное (внесудебное) обжалование). </w:t>
      </w:r>
    </w:p>
    <w:p w:rsidR="00CC1208" w:rsidRPr="00CC1208" w:rsidRDefault="00CC1208" w:rsidP="00CC1208">
      <w:pPr>
        <w:pStyle w:val="21"/>
        <w:spacing w:after="0" w:line="240" w:lineRule="auto"/>
        <w:jc w:val="both"/>
        <w:rPr>
          <w:b w:val="0"/>
        </w:rPr>
      </w:pPr>
      <w:r>
        <w:rPr>
          <w:b w:val="0"/>
        </w:rPr>
        <w:tab/>
      </w:r>
      <w:r w:rsidRPr="00CC1208">
        <w:rPr>
          <w:b w:val="0"/>
        </w:rPr>
        <w:t>Жалоба подается в письменной форме на бумажном носителе, в электронной форме в администрацию муниципального образования «Мелекесский район»,  в Комитет, предоставляющий муниципальную услугу, многофункциональный центр либо в соответствующий орган государственной власти 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привлекаемые многофункциональным центром к предоставлению данной муниципальной услуги. Жалобы на решения и действия (бездействие) Председателя Комитета, подаются в администрацию муниципального образования «Мелекесский район».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Ульяновской области. Жалобы на решения и действия (бездействие) работников организаций, привлекаемых многофункциональным центром к предоставлению муниципальной услуги,  подаются руководителям этих организаций.</w:t>
      </w:r>
    </w:p>
    <w:p w:rsidR="00CC1208" w:rsidRPr="00CC1208" w:rsidRDefault="00CC1208" w:rsidP="00CC1208">
      <w:pPr>
        <w:pStyle w:val="21"/>
        <w:spacing w:after="0" w:line="240" w:lineRule="auto"/>
        <w:jc w:val="both"/>
        <w:rPr>
          <w:b w:val="0"/>
        </w:rPr>
      </w:pPr>
      <w:r>
        <w:rPr>
          <w:b w:val="0"/>
        </w:rPr>
        <w:tab/>
      </w:r>
      <w:r w:rsidRPr="00CC1208">
        <w:rPr>
          <w:b w:val="0"/>
        </w:rPr>
        <w:t xml:space="preserve">Жалоба на решения и действия (бездействие) Комитета, предоставляющего муниципальную услугу, должностного лица Комитета, предоставляющего муниципальную услугу, муниципального служащего, председателя Комитета,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муниципального образования "Мелекесский район" www.adm-melekess.ru, единого портала государственных и муниципальных услуг либо регионального портала государственных и муниципальных услуг, а также,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r>
        <w:rPr>
          <w:b w:val="0"/>
        </w:rPr>
        <w:tab/>
      </w:r>
      <w:r w:rsidRPr="00CC1208">
        <w:rPr>
          <w:b w:val="0"/>
        </w:rPr>
        <w:t>Жалоба на решения и действия (бездействие) организаций, привлекаемых многофункциональным центром к предоставлению данной муниципальной услуги, а также их работников может быть направлена по почте, с использованием информационно-телекоммуникационной сети "Интернет", официального сайта муниципального образования "Мелекесский район"  www.adm-melekess.ru,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CC1208" w:rsidRPr="00CC1208" w:rsidRDefault="00CC1208" w:rsidP="00CC1208">
      <w:pPr>
        <w:pStyle w:val="21"/>
        <w:spacing w:after="0" w:line="240" w:lineRule="auto"/>
        <w:jc w:val="both"/>
        <w:rPr>
          <w:b w:val="0"/>
        </w:rPr>
      </w:pPr>
      <w:r>
        <w:rPr>
          <w:b w:val="0"/>
        </w:rPr>
        <w:tab/>
      </w:r>
      <w:r w:rsidRPr="00CC1208">
        <w:rPr>
          <w:b w:val="0"/>
        </w:rPr>
        <w:t xml:space="preserve">Поступившая жалоба подлежит рассмотрению в порядке, установленном действующим законодательством Российской Федерации. </w:t>
      </w:r>
    </w:p>
    <w:p w:rsidR="00CC1208" w:rsidRPr="00CC1208" w:rsidRDefault="00CC1208" w:rsidP="00CC1208">
      <w:pPr>
        <w:pStyle w:val="21"/>
        <w:spacing w:after="0" w:line="240" w:lineRule="auto"/>
        <w:jc w:val="both"/>
        <w:rPr>
          <w:b w:val="0"/>
        </w:rPr>
      </w:pPr>
      <w:r>
        <w:rPr>
          <w:b w:val="0"/>
        </w:rPr>
        <w:tab/>
      </w:r>
      <w:r w:rsidRPr="00CC1208">
        <w:rPr>
          <w:b w:val="0"/>
        </w:rPr>
        <w:t xml:space="preserve">Досудебный (внесудебный) порядок обжалования не исключает возможность обжалования решений и действий (бездействия), принятых (осуществляемых) Комитетом, должностными лицами, муниципальными служащими, </w:t>
      </w:r>
      <w:r w:rsidRPr="00CC1208">
        <w:rPr>
          <w:b w:val="0"/>
        </w:rPr>
        <w:lastRenderedPageBreak/>
        <w:t xml:space="preserve">многофункциональным центром, работниками многофункционального центра, организациями привлекаемыми многофункциональным центром к предоставлению муниципальной услуги, работниками этих организаций  в ходе предоставления муниципальной услуги, в судебном порядке. Досудебный (внесудебный) порядок обжалования не является для заявителей обязательным. </w:t>
      </w:r>
    </w:p>
    <w:p w:rsidR="00CC1208" w:rsidRPr="00CC1208" w:rsidRDefault="00CC1208" w:rsidP="00CC1208">
      <w:pPr>
        <w:pStyle w:val="21"/>
        <w:spacing w:after="0" w:line="240" w:lineRule="auto"/>
        <w:jc w:val="both"/>
        <w:rPr>
          <w:b w:val="0"/>
        </w:rPr>
      </w:pPr>
      <w:r>
        <w:rPr>
          <w:b w:val="0"/>
        </w:rPr>
        <w:tab/>
      </w:r>
      <w:r w:rsidRPr="00CC1208">
        <w:rPr>
          <w:b w:val="0"/>
        </w:rPr>
        <w:t xml:space="preserve">Направление жалобы непосредственно должностному лицу, муниципальному служащему, работнику многофункционального центра, работнику организации, привлекаемой многофункциональным центром к предоставлению муниципальной услуги, принявшему решение или совершившему действие (бездействие), которое обжалуется, запрещено. </w:t>
      </w:r>
    </w:p>
    <w:p w:rsidR="00CC1208" w:rsidRPr="00CC1208" w:rsidRDefault="00CC1208" w:rsidP="00CC1208">
      <w:pPr>
        <w:pStyle w:val="21"/>
        <w:spacing w:after="0" w:line="240" w:lineRule="auto"/>
        <w:jc w:val="both"/>
        <w:rPr>
          <w:b w:val="0"/>
        </w:rPr>
      </w:pPr>
      <w:r>
        <w:rPr>
          <w:b w:val="0"/>
        </w:rPr>
        <w:tab/>
      </w:r>
      <w:r w:rsidRPr="00CC1208">
        <w:rPr>
          <w:b w:val="0"/>
        </w:rPr>
        <w:t>5.2. Заявитель может обратиться с жалобой в следующих случаях:</w:t>
      </w:r>
    </w:p>
    <w:p w:rsidR="00CC1208" w:rsidRPr="00CC1208" w:rsidRDefault="00CC1208" w:rsidP="00CC1208">
      <w:pPr>
        <w:pStyle w:val="21"/>
        <w:spacing w:after="0" w:line="240" w:lineRule="auto"/>
        <w:jc w:val="both"/>
        <w:rPr>
          <w:b w:val="0"/>
        </w:rPr>
      </w:pPr>
      <w:r>
        <w:rPr>
          <w:b w:val="0"/>
        </w:rPr>
        <w:tab/>
      </w:r>
      <w:r w:rsidRPr="00CC1208">
        <w:rPr>
          <w:b w:val="0"/>
        </w:rPr>
        <w:t xml:space="preserve">1) нарушение срока регистрации запроса заявителя о предоставлении  муниципальной услуги, комплексного запроса; </w:t>
      </w:r>
    </w:p>
    <w:p w:rsidR="00CC1208" w:rsidRPr="00CC1208" w:rsidRDefault="00CC1208" w:rsidP="00CC1208">
      <w:pPr>
        <w:pStyle w:val="21"/>
        <w:spacing w:after="0" w:line="240" w:lineRule="auto"/>
        <w:jc w:val="both"/>
        <w:rPr>
          <w:b w:val="0"/>
        </w:rPr>
      </w:pPr>
      <w:r>
        <w:rPr>
          <w:b w:val="0"/>
        </w:rPr>
        <w:tab/>
      </w:r>
      <w:r w:rsidRPr="00CC1208">
        <w:rPr>
          <w:b w:val="0"/>
        </w:rPr>
        <w:t xml:space="preserve">2) нарушение срока предоставления 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 муниципальной услуги в полном объеме включая принятие решения о предоставлении муниципальной услуги или об отказе в ее предоставлении,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действий, являющихся результатом предоставления муниципальной услуги; </w:t>
      </w:r>
    </w:p>
    <w:p w:rsidR="00CC1208" w:rsidRPr="00CC1208" w:rsidRDefault="00CC1208" w:rsidP="00CC1208">
      <w:pPr>
        <w:pStyle w:val="21"/>
        <w:spacing w:after="0" w:line="240" w:lineRule="auto"/>
        <w:jc w:val="both"/>
        <w:rPr>
          <w:b w:val="0"/>
        </w:rPr>
      </w:pPr>
      <w:r>
        <w:rPr>
          <w:b w:val="0"/>
        </w:rPr>
        <w:tab/>
      </w:r>
      <w:r w:rsidRPr="00CC1208">
        <w:rPr>
          <w:b w:val="0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Ульяновской области, муниципальными правовыми актами для предоставления  муниципальной услуги;</w:t>
      </w:r>
    </w:p>
    <w:p w:rsidR="00CC1208" w:rsidRPr="00CC1208" w:rsidRDefault="00CC1208" w:rsidP="00CC1208">
      <w:pPr>
        <w:pStyle w:val="21"/>
        <w:spacing w:after="0" w:line="240" w:lineRule="auto"/>
        <w:jc w:val="both"/>
        <w:rPr>
          <w:b w:val="0"/>
        </w:rPr>
      </w:pPr>
      <w:r>
        <w:rPr>
          <w:b w:val="0"/>
        </w:rPr>
        <w:tab/>
      </w:r>
      <w:r w:rsidRPr="00CC1208">
        <w:rPr>
          <w:b w:val="0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Ульяновской области, муниципальными правовыми актами для предоставления мун</w:t>
      </w:r>
      <w:r>
        <w:rPr>
          <w:b w:val="0"/>
        </w:rPr>
        <w:t>иципальной услуги, у заявителя;</w:t>
      </w:r>
    </w:p>
    <w:p w:rsidR="00CC1208" w:rsidRPr="00CC1208" w:rsidRDefault="00CC1208" w:rsidP="00CC1208">
      <w:pPr>
        <w:pStyle w:val="21"/>
        <w:spacing w:after="0" w:line="240" w:lineRule="auto"/>
        <w:jc w:val="both"/>
        <w:rPr>
          <w:b w:val="0"/>
        </w:rPr>
      </w:pPr>
      <w:r>
        <w:rPr>
          <w:b w:val="0"/>
        </w:rPr>
        <w:tab/>
      </w:r>
      <w:r w:rsidRPr="00CC1208">
        <w:rPr>
          <w:b w:val="0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Ульяновской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включая принятие решения о предоставлении муниципальной услуги или об отказе в ее предоставлении,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действий, являющихся результатом предоставления муниципальной услуги; </w:t>
      </w:r>
    </w:p>
    <w:p w:rsidR="00CC1208" w:rsidRPr="00CC1208" w:rsidRDefault="00CC1208" w:rsidP="00CC1208">
      <w:pPr>
        <w:pStyle w:val="21"/>
        <w:spacing w:after="0" w:line="240" w:lineRule="auto"/>
        <w:jc w:val="both"/>
        <w:rPr>
          <w:b w:val="0"/>
        </w:rPr>
      </w:pPr>
      <w:r>
        <w:rPr>
          <w:b w:val="0"/>
        </w:rPr>
        <w:tab/>
      </w:r>
      <w:r w:rsidRPr="00CC1208">
        <w:rPr>
          <w:b w:val="0"/>
        </w:rPr>
        <w:t xml:space="preserve">6) затребование с заявителя при предоставлении  муниципальной услуги платы, не предусмотренной нормативными правовыми актами Российской </w:t>
      </w:r>
      <w:r w:rsidRPr="00CC1208">
        <w:rPr>
          <w:b w:val="0"/>
        </w:rPr>
        <w:lastRenderedPageBreak/>
        <w:t>Федерации, нормативными правовыми актами Ульяновской области, муниципальными правовыми актами;</w:t>
      </w:r>
    </w:p>
    <w:p w:rsidR="00CC1208" w:rsidRPr="00CC1208" w:rsidRDefault="00CC1208" w:rsidP="00CC1208">
      <w:pPr>
        <w:pStyle w:val="21"/>
        <w:spacing w:after="0" w:line="240" w:lineRule="auto"/>
        <w:jc w:val="both"/>
        <w:rPr>
          <w:b w:val="0"/>
        </w:rPr>
      </w:pPr>
      <w:r>
        <w:rPr>
          <w:b w:val="0"/>
        </w:rPr>
        <w:tab/>
      </w:r>
      <w:r w:rsidRPr="00CC1208">
        <w:rPr>
          <w:b w:val="0"/>
        </w:rPr>
        <w:t xml:space="preserve"> 7) отказ органа, предоставляющего муниципальную услугу, должностного лица органа, предоставляющего  муниципальную услугу, многофункционального центра, работника многофункционального центра, организаций, привлекаемых многофункциональным центром к предоставлению данной муниципальной услуги,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объеме, включая принятие решения о предоставлении муниципальной услуги или об отказе в ее предоставлении,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действий, являющихся результатом предоставления муниципальной услуги;</w:t>
      </w:r>
    </w:p>
    <w:p w:rsidR="00CC1208" w:rsidRPr="00CC1208" w:rsidRDefault="00CC1208" w:rsidP="00CC1208">
      <w:pPr>
        <w:pStyle w:val="21"/>
        <w:spacing w:after="0" w:line="240" w:lineRule="auto"/>
        <w:jc w:val="both"/>
        <w:rPr>
          <w:b w:val="0"/>
        </w:rPr>
      </w:pPr>
      <w:r>
        <w:rPr>
          <w:b w:val="0"/>
        </w:rPr>
        <w:tab/>
      </w:r>
      <w:r w:rsidRPr="00CC1208">
        <w:rPr>
          <w:b w:val="0"/>
        </w:rPr>
        <w:t>8) нарушение срока или порядка выдачи документов по результатам предоставления  муниципальной услуги;</w:t>
      </w:r>
    </w:p>
    <w:p w:rsidR="00CC1208" w:rsidRPr="00CC1208" w:rsidRDefault="00CC1208" w:rsidP="00CC1208">
      <w:pPr>
        <w:pStyle w:val="21"/>
        <w:spacing w:after="0" w:line="240" w:lineRule="auto"/>
        <w:jc w:val="both"/>
        <w:rPr>
          <w:b w:val="0"/>
        </w:rPr>
      </w:pPr>
      <w:r>
        <w:rPr>
          <w:b w:val="0"/>
        </w:rPr>
        <w:tab/>
      </w:r>
      <w:r w:rsidRPr="00CC1208">
        <w:rPr>
          <w:b w:val="0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Ульяновской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включая принятие решения о предоставлении муниципальной услуги или об отказе в ее предоставлении,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действий, являющихся результатом предоставления муниципальной услуги.</w:t>
      </w:r>
    </w:p>
    <w:p w:rsidR="00CC1208" w:rsidRPr="00CC1208" w:rsidRDefault="00CC1208" w:rsidP="00CC1208">
      <w:pPr>
        <w:pStyle w:val="21"/>
        <w:spacing w:after="0" w:line="240" w:lineRule="auto"/>
        <w:jc w:val="both"/>
        <w:rPr>
          <w:b w:val="0"/>
        </w:rPr>
      </w:pPr>
      <w:r>
        <w:rPr>
          <w:b w:val="0"/>
        </w:rPr>
        <w:tab/>
      </w:r>
      <w:r w:rsidRPr="00CC1208">
        <w:rPr>
          <w:b w:val="0"/>
        </w:rPr>
        <w:t>5.3. Жалоба должна содержать:</w:t>
      </w:r>
    </w:p>
    <w:p w:rsidR="00CC1208" w:rsidRPr="00CC1208" w:rsidRDefault="00CC1208" w:rsidP="00CC1208">
      <w:pPr>
        <w:pStyle w:val="21"/>
        <w:spacing w:after="0" w:line="240" w:lineRule="auto"/>
        <w:jc w:val="both"/>
        <w:rPr>
          <w:b w:val="0"/>
        </w:rPr>
      </w:pPr>
      <w:r>
        <w:rPr>
          <w:b w:val="0"/>
        </w:rPr>
        <w:tab/>
      </w:r>
      <w:r w:rsidRPr="00CC1208">
        <w:rPr>
          <w:b w:val="0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привлекаемых многофункциональным центром к предоставлению муниципальной услуги, их руководителей и (или) работников, решения и действия (бездействие) которых обжалуются;</w:t>
      </w:r>
    </w:p>
    <w:p w:rsidR="00CC1208" w:rsidRPr="00CC1208" w:rsidRDefault="00CC1208" w:rsidP="00CC1208">
      <w:pPr>
        <w:pStyle w:val="21"/>
        <w:spacing w:after="0" w:line="240" w:lineRule="auto"/>
        <w:jc w:val="both"/>
        <w:rPr>
          <w:b w:val="0"/>
        </w:rPr>
      </w:pPr>
      <w:r>
        <w:rPr>
          <w:b w:val="0"/>
        </w:rPr>
        <w:tab/>
      </w:r>
      <w:r w:rsidRPr="00CC1208">
        <w:rPr>
          <w:b w:val="0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C1208" w:rsidRPr="00CC1208" w:rsidRDefault="00CC1208" w:rsidP="00CC1208">
      <w:pPr>
        <w:pStyle w:val="21"/>
        <w:spacing w:after="0" w:line="240" w:lineRule="auto"/>
        <w:jc w:val="both"/>
        <w:rPr>
          <w:b w:val="0"/>
        </w:rPr>
      </w:pPr>
      <w:r>
        <w:rPr>
          <w:b w:val="0"/>
        </w:rPr>
        <w:lastRenderedPageBreak/>
        <w:tab/>
      </w:r>
      <w:r w:rsidRPr="00CC1208">
        <w:rPr>
          <w:b w:val="0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привлекаемых многофункциональным центром к предоставлению муниципальной услуги, их работников;</w:t>
      </w:r>
    </w:p>
    <w:p w:rsidR="00CC1208" w:rsidRPr="00CC1208" w:rsidRDefault="00CC1208" w:rsidP="00CC1208">
      <w:pPr>
        <w:pStyle w:val="21"/>
        <w:spacing w:after="0" w:line="240" w:lineRule="auto"/>
        <w:jc w:val="both"/>
        <w:rPr>
          <w:b w:val="0"/>
        </w:rPr>
      </w:pPr>
      <w:r>
        <w:rPr>
          <w:b w:val="0"/>
        </w:rPr>
        <w:tab/>
      </w:r>
      <w:r w:rsidRPr="00CC1208">
        <w:rPr>
          <w:b w:val="0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привлекаемых многофункциональным центром к предоставлению муниципальной услуги, их работников. Заявителем могут быть представлены документы (при наличии), подтверждающие доводы заявителя, либо их копии. </w:t>
      </w:r>
    </w:p>
    <w:p w:rsidR="00CC1208" w:rsidRPr="00CC1208" w:rsidRDefault="00CC1208" w:rsidP="00CC1208">
      <w:pPr>
        <w:pStyle w:val="21"/>
        <w:spacing w:after="0" w:line="240" w:lineRule="auto"/>
        <w:jc w:val="both"/>
        <w:rPr>
          <w:b w:val="0"/>
        </w:rPr>
      </w:pPr>
      <w:r>
        <w:rPr>
          <w:b w:val="0"/>
        </w:rPr>
        <w:tab/>
      </w:r>
      <w:r w:rsidRPr="00CC1208">
        <w:rPr>
          <w:b w:val="0"/>
        </w:rPr>
        <w:t xml:space="preserve">5.4. Основаниями для отказа в рассмотрении поступившей жалобы являются: </w:t>
      </w:r>
    </w:p>
    <w:p w:rsidR="00CC1208" w:rsidRPr="00CC1208" w:rsidRDefault="00CC1208" w:rsidP="00CC1208">
      <w:pPr>
        <w:pStyle w:val="21"/>
        <w:spacing w:after="0" w:line="240" w:lineRule="auto"/>
        <w:jc w:val="both"/>
        <w:rPr>
          <w:b w:val="0"/>
        </w:rPr>
      </w:pPr>
      <w:r w:rsidRPr="00CC1208">
        <w:rPr>
          <w:b w:val="0"/>
        </w:rPr>
        <w:tab/>
        <w:t xml:space="preserve">- отсутствие указания на фамилию, имя, отчество и почтовый адрес гражданина или наименование и адрес юридического лица, направившего обращение (жалобу), по которому должен быть направлен ответ. </w:t>
      </w:r>
    </w:p>
    <w:p w:rsidR="00CC1208" w:rsidRPr="00CC1208" w:rsidRDefault="00CC1208" w:rsidP="00CC1208">
      <w:pPr>
        <w:pStyle w:val="21"/>
        <w:spacing w:after="0" w:line="240" w:lineRule="auto"/>
        <w:jc w:val="both"/>
        <w:rPr>
          <w:b w:val="0"/>
        </w:rPr>
      </w:pPr>
      <w:r w:rsidRPr="00CC1208">
        <w:rPr>
          <w:b w:val="0"/>
        </w:rPr>
        <w:t xml:space="preserve"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 </w:t>
      </w:r>
    </w:p>
    <w:p w:rsidR="00CC1208" w:rsidRPr="00CC1208" w:rsidRDefault="00CC1208" w:rsidP="00CC1208">
      <w:pPr>
        <w:pStyle w:val="21"/>
        <w:spacing w:after="0" w:line="240" w:lineRule="auto"/>
        <w:jc w:val="both"/>
        <w:rPr>
          <w:b w:val="0"/>
        </w:rPr>
      </w:pPr>
      <w:r>
        <w:rPr>
          <w:b w:val="0"/>
        </w:rPr>
        <w:tab/>
      </w:r>
      <w:r w:rsidRPr="00CC1208">
        <w:rPr>
          <w:b w:val="0"/>
        </w:rPr>
        <w:t xml:space="preserve">- жалоба содержит нецензурные либо оскорбительные выражения, угрозы жизни, здоровью и имуществу должностного лица, муниципального служащего, работника многофункционального центра, работника организаций, привлекаемых многофункциональным центром к предоставлению муниципальной услуги, ответственного за предоставление муниципальной услуги, а также членов его семьи; </w:t>
      </w:r>
    </w:p>
    <w:p w:rsidR="00CC1208" w:rsidRPr="00CC1208" w:rsidRDefault="00CC1208" w:rsidP="00CC1208">
      <w:pPr>
        <w:pStyle w:val="21"/>
        <w:spacing w:after="0" w:line="240" w:lineRule="auto"/>
        <w:jc w:val="both"/>
        <w:rPr>
          <w:b w:val="0"/>
        </w:rPr>
      </w:pPr>
      <w:r>
        <w:rPr>
          <w:b w:val="0"/>
        </w:rPr>
        <w:tab/>
      </w:r>
      <w:r w:rsidRPr="00CC1208">
        <w:rPr>
          <w:b w:val="0"/>
        </w:rPr>
        <w:t xml:space="preserve">- текст жалобы не поддается прочтению, о чем в течение семи дней со дня регистрации обращения сообщается заявителю, направившему обращение, если его фамилия (наименование) и почтовый адрес поддаются прочтению; </w:t>
      </w:r>
    </w:p>
    <w:p w:rsidR="00CC1208" w:rsidRPr="00CC1208" w:rsidRDefault="00CC1208" w:rsidP="00CC1208">
      <w:pPr>
        <w:pStyle w:val="21"/>
        <w:spacing w:after="0" w:line="240" w:lineRule="auto"/>
        <w:jc w:val="both"/>
        <w:rPr>
          <w:b w:val="0"/>
        </w:rPr>
      </w:pPr>
      <w:r>
        <w:rPr>
          <w:b w:val="0"/>
        </w:rPr>
        <w:tab/>
      </w:r>
      <w:r w:rsidRPr="00CC1208">
        <w:rPr>
          <w:b w:val="0"/>
        </w:rPr>
        <w:t xml:space="preserve">- в жалобе содержится вопрос, на который заявителю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обстоятельства; </w:t>
      </w:r>
    </w:p>
    <w:p w:rsidR="00CC1208" w:rsidRPr="00CC1208" w:rsidRDefault="00CC1208" w:rsidP="00CC1208">
      <w:pPr>
        <w:pStyle w:val="21"/>
        <w:spacing w:after="0" w:line="240" w:lineRule="auto"/>
        <w:jc w:val="both"/>
        <w:rPr>
          <w:b w:val="0"/>
        </w:rPr>
      </w:pPr>
      <w:r w:rsidRPr="00CC1208">
        <w:rPr>
          <w:b w:val="0"/>
        </w:rPr>
        <w:tab/>
        <w:t xml:space="preserve">-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тайну. </w:t>
      </w:r>
    </w:p>
    <w:p w:rsidR="00CC1208" w:rsidRPr="00CC1208" w:rsidRDefault="00CC1208" w:rsidP="00CC1208">
      <w:pPr>
        <w:pStyle w:val="21"/>
        <w:spacing w:after="0" w:line="240" w:lineRule="auto"/>
        <w:jc w:val="both"/>
        <w:rPr>
          <w:b w:val="0"/>
        </w:rPr>
      </w:pPr>
      <w:r>
        <w:rPr>
          <w:b w:val="0"/>
        </w:rPr>
        <w:tab/>
      </w:r>
      <w:r w:rsidRPr="00CC1208">
        <w:rPr>
          <w:b w:val="0"/>
        </w:rPr>
        <w:t xml:space="preserve">В случае оставления жалобы без ответа по существу поставленных в нем вопросов, заявителю, направившему обращение, сообщается о причинах отказа в рассмотрении жалобы либо о переадресации жалобы. </w:t>
      </w:r>
    </w:p>
    <w:p w:rsidR="00CC1208" w:rsidRPr="00CC1208" w:rsidRDefault="00CC1208" w:rsidP="00CC1208">
      <w:pPr>
        <w:pStyle w:val="21"/>
        <w:spacing w:after="0" w:line="240" w:lineRule="auto"/>
        <w:jc w:val="both"/>
        <w:rPr>
          <w:b w:val="0"/>
        </w:rPr>
      </w:pPr>
      <w:r>
        <w:rPr>
          <w:b w:val="0"/>
        </w:rPr>
        <w:tab/>
      </w:r>
      <w:r w:rsidRPr="00CC1208">
        <w:rPr>
          <w:b w:val="0"/>
        </w:rPr>
        <w:t>Если причины, по которым ответ по существу поставленных в жалобе вопросов не мог быть дан, в последующем были устранены, заявитель вправе повторно направить жалобу.</w:t>
      </w:r>
    </w:p>
    <w:p w:rsidR="00CC1208" w:rsidRPr="00CC1208" w:rsidRDefault="00CC1208" w:rsidP="00CC1208">
      <w:pPr>
        <w:pStyle w:val="21"/>
        <w:spacing w:after="0" w:line="240" w:lineRule="auto"/>
        <w:jc w:val="both"/>
        <w:rPr>
          <w:b w:val="0"/>
        </w:rPr>
      </w:pPr>
      <w:r>
        <w:rPr>
          <w:b w:val="0"/>
        </w:rPr>
        <w:tab/>
      </w:r>
      <w:r w:rsidRPr="00CC1208">
        <w:rPr>
          <w:b w:val="0"/>
        </w:rPr>
        <w:t>5.5. Основанием для начала процедуры досудебного (внесудебного) обжалования являются письменные (в том числе в электронной форме) либо устные (при личном приеме) жалобы заявителей.</w:t>
      </w:r>
    </w:p>
    <w:p w:rsidR="00CC1208" w:rsidRPr="00CC1208" w:rsidRDefault="00CC1208" w:rsidP="00CC1208">
      <w:pPr>
        <w:pStyle w:val="21"/>
        <w:spacing w:after="0" w:line="240" w:lineRule="auto"/>
        <w:jc w:val="both"/>
        <w:rPr>
          <w:b w:val="0"/>
        </w:rPr>
      </w:pPr>
      <w:r>
        <w:rPr>
          <w:b w:val="0"/>
        </w:rPr>
        <w:tab/>
      </w:r>
      <w:r w:rsidRPr="00CC1208">
        <w:rPr>
          <w:b w:val="0"/>
        </w:rPr>
        <w:t xml:space="preserve">5.6. Заявители имеют право на получение информации и документов, необходимых для обоснования и рассмотрения жалобы. </w:t>
      </w:r>
    </w:p>
    <w:p w:rsidR="00CC1208" w:rsidRPr="00CC1208" w:rsidRDefault="00CC1208" w:rsidP="00CC1208">
      <w:pPr>
        <w:pStyle w:val="21"/>
        <w:spacing w:after="0" w:line="240" w:lineRule="auto"/>
        <w:jc w:val="both"/>
        <w:rPr>
          <w:b w:val="0"/>
        </w:rPr>
      </w:pPr>
      <w:r>
        <w:rPr>
          <w:b w:val="0"/>
        </w:rPr>
        <w:lastRenderedPageBreak/>
        <w:tab/>
      </w:r>
      <w:r w:rsidRPr="00CC1208">
        <w:rPr>
          <w:b w:val="0"/>
        </w:rPr>
        <w:t xml:space="preserve">Комитет или должностные лица, муниципальные служащие, работники многофункционального центра, работники организаций, привлекаемых многофункциональным центром к предоставлению муниципальной услуги, ответственные за предоставление муниципальной услуги, обязаны предоставить заявителю возможность ознакомления с документами и материалами, непосредственно затрагивающими его права и свободы, если не имеется установленных федеральным законодательством ограничений на информацию, содержащуюся в этих документах, материалах. </w:t>
      </w:r>
    </w:p>
    <w:p w:rsidR="00CC1208" w:rsidRPr="00CC1208" w:rsidRDefault="00CC1208" w:rsidP="00CC1208">
      <w:pPr>
        <w:pStyle w:val="21"/>
        <w:spacing w:after="0" w:line="240" w:lineRule="auto"/>
        <w:jc w:val="both"/>
        <w:rPr>
          <w:b w:val="0"/>
        </w:rPr>
      </w:pPr>
      <w:r>
        <w:rPr>
          <w:b w:val="0"/>
        </w:rPr>
        <w:tab/>
      </w:r>
      <w:r w:rsidRPr="00CC1208">
        <w:rPr>
          <w:b w:val="0"/>
        </w:rPr>
        <w:t>5.7. Решение по жалобе принимается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многофункционального центра, организаций, привлекаемых многофункциональным центром к предоставлению муниципальной услуги,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CC1208" w:rsidRPr="00CC1208" w:rsidRDefault="00CC1208" w:rsidP="00CC1208">
      <w:pPr>
        <w:pStyle w:val="21"/>
        <w:spacing w:after="0" w:line="240" w:lineRule="auto"/>
        <w:jc w:val="both"/>
        <w:rPr>
          <w:b w:val="0"/>
        </w:rPr>
      </w:pPr>
      <w:r>
        <w:rPr>
          <w:b w:val="0"/>
        </w:rPr>
        <w:tab/>
      </w:r>
      <w:r w:rsidRPr="00CC1208">
        <w:rPr>
          <w:b w:val="0"/>
        </w:rPr>
        <w:t xml:space="preserve"> 5.8. По результатам рассмотрения жалобы принимается одно из следующих решений:</w:t>
      </w:r>
    </w:p>
    <w:p w:rsidR="00CC1208" w:rsidRPr="00CC1208" w:rsidRDefault="00CC1208" w:rsidP="00CC1208">
      <w:pPr>
        <w:pStyle w:val="21"/>
        <w:spacing w:after="0" w:line="240" w:lineRule="auto"/>
        <w:jc w:val="both"/>
        <w:rPr>
          <w:b w:val="0"/>
        </w:rPr>
      </w:pPr>
      <w:r>
        <w:rPr>
          <w:b w:val="0"/>
        </w:rPr>
        <w:tab/>
      </w:r>
      <w:r w:rsidRPr="00CC1208">
        <w:rPr>
          <w:b w:val="0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Ульяновской области, муниципальными правовыми актами;</w:t>
      </w:r>
    </w:p>
    <w:p w:rsidR="00CC1208" w:rsidRPr="00CC1208" w:rsidRDefault="00CC1208" w:rsidP="00CC1208">
      <w:pPr>
        <w:pStyle w:val="21"/>
        <w:spacing w:after="0" w:line="240" w:lineRule="auto"/>
        <w:jc w:val="both"/>
        <w:rPr>
          <w:b w:val="0"/>
        </w:rPr>
      </w:pPr>
      <w:r>
        <w:rPr>
          <w:b w:val="0"/>
        </w:rPr>
        <w:tab/>
      </w:r>
      <w:r w:rsidRPr="00CC1208">
        <w:rPr>
          <w:b w:val="0"/>
        </w:rPr>
        <w:t xml:space="preserve">2) в удовлетворении жалобы отказывается. </w:t>
      </w:r>
    </w:p>
    <w:p w:rsidR="00F636EF" w:rsidRPr="004F63DE" w:rsidRDefault="00CC1208" w:rsidP="00CC1208">
      <w:pPr>
        <w:pStyle w:val="21"/>
        <w:shd w:val="clear" w:color="auto" w:fill="auto"/>
        <w:spacing w:after="0" w:line="240" w:lineRule="auto"/>
        <w:jc w:val="both"/>
        <w:rPr>
          <w:b w:val="0"/>
        </w:rPr>
      </w:pPr>
      <w:r w:rsidRPr="00CC1208">
        <w:rPr>
          <w:b w:val="0"/>
        </w:rPr>
        <w:tab/>
        <w:t>В случае установления в ходе или по результатам рассмотрения жалобы признаков состава административного правонарушения или преступления имеющиеся материалы в незамедлительно направляются в органы прокуратуры.».</w:t>
      </w:r>
      <w:r w:rsidR="00F636EF" w:rsidRPr="004F63DE">
        <w:rPr>
          <w:rStyle w:val="a4"/>
          <w:bCs w:val="0"/>
          <w:iCs/>
          <w:color w:val="000000"/>
        </w:rPr>
        <w:tab/>
      </w:r>
      <w:r w:rsidR="00F636EF" w:rsidRPr="004F63DE">
        <w:rPr>
          <w:rStyle w:val="a4"/>
          <w:b w:val="0"/>
          <w:bCs w:val="0"/>
          <w:iCs/>
          <w:color w:val="000000"/>
        </w:rPr>
        <w:t xml:space="preserve">Уполномоченный орган рекомендует привести в соответствие с Федеральным законодательством </w:t>
      </w:r>
      <w:r w:rsidR="00F636EF" w:rsidRPr="004F63DE">
        <w:rPr>
          <w:b w:val="0"/>
        </w:rPr>
        <w:t xml:space="preserve">Постановление Администрации муниципального образования «Мелекесский район» Ульяновской области </w:t>
      </w:r>
      <w:r w:rsidR="00F636EF" w:rsidRPr="004F63DE">
        <w:rPr>
          <w:rFonts w:eastAsia="Times New Roman"/>
          <w:b w:val="0"/>
          <w:spacing w:val="-3"/>
        </w:rPr>
        <w:t xml:space="preserve">от </w:t>
      </w:r>
      <w:r w:rsidRPr="00CC1208">
        <w:rPr>
          <w:rFonts w:eastAsia="Times New Roman"/>
          <w:b w:val="0"/>
          <w:spacing w:val="-3"/>
        </w:rPr>
        <w:t>30.04.2012  № 1013 «Об утверждении административного регламента по предоставлению  информации об объектах недвижимого имущества, находящихся в  муниципальной собственности  и предназначенных для сдачи в аренду (с изменениями от 18.0</w:t>
      </w:r>
      <w:r>
        <w:rPr>
          <w:rFonts w:eastAsia="Times New Roman"/>
          <w:b w:val="0"/>
          <w:spacing w:val="-3"/>
        </w:rPr>
        <w:t>3.2014 № 253, 14.07.2014 № 733)</w:t>
      </w:r>
      <w:r w:rsidR="00F636EF" w:rsidRPr="004F63DE">
        <w:rPr>
          <w:rStyle w:val="2"/>
          <w:bCs/>
          <w:color w:val="000000"/>
        </w:rPr>
        <w:t>»</w:t>
      </w:r>
      <w:r w:rsidR="004F63DE" w:rsidRPr="004F63DE">
        <w:rPr>
          <w:rStyle w:val="2"/>
          <w:bCs/>
          <w:color w:val="000000"/>
        </w:rPr>
        <w:t xml:space="preserve"> и доработать постановление на предмет соответствия его норм закона.</w:t>
      </w:r>
    </w:p>
    <w:p w:rsidR="004F63DE" w:rsidRDefault="004F63DE" w:rsidP="002B2B20">
      <w:pPr>
        <w:pStyle w:val="a3"/>
        <w:shd w:val="clear" w:color="auto" w:fill="auto"/>
        <w:spacing w:before="0" w:line="276" w:lineRule="auto"/>
        <w:ind w:left="20" w:right="20" w:firstLine="680"/>
        <w:rPr>
          <w:rStyle w:val="1"/>
          <w:color w:val="000000"/>
        </w:rPr>
      </w:pPr>
    </w:p>
    <w:p w:rsidR="00CC1208" w:rsidRPr="004F63DE" w:rsidRDefault="00CC1208" w:rsidP="002B2B20">
      <w:pPr>
        <w:pStyle w:val="a3"/>
        <w:shd w:val="clear" w:color="auto" w:fill="auto"/>
        <w:spacing w:before="0" w:line="276" w:lineRule="auto"/>
        <w:ind w:left="20" w:right="20" w:firstLine="680"/>
        <w:rPr>
          <w:rStyle w:val="1"/>
          <w:color w:val="000000"/>
        </w:rPr>
      </w:pPr>
    </w:p>
    <w:p w:rsidR="004F63DE" w:rsidRPr="004F63DE" w:rsidRDefault="004F63DE" w:rsidP="007301F0">
      <w:pPr>
        <w:pStyle w:val="a3"/>
        <w:shd w:val="clear" w:color="auto" w:fill="auto"/>
        <w:spacing w:before="0"/>
        <w:ind w:left="20" w:right="-1"/>
        <w:jc w:val="left"/>
        <w:rPr>
          <w:rStyle w:val="1"/>
          <w:color w:val="000000"/>
        </w:rPr>
      </w:pPr>
      <w:r w:rsidRPr="004F63DE">
        <w:rPr>
          <w:rStyle w:val="1"/>
          <w:color w:val="000000"/>
        </w:rPr>
        <w:t>Заместитель Главы администрации-</w:t>
      </w:r>
    </w:p>
    <w:p w:rsidR="002B2B20" w:rsidRPr="004F63DE" w:rsidRDefault="004F63DE" w:rsidP="007301F0">
      <w:pPr>
        <w:pStyle w:val="a3"/>
        <w:shd w:val="clear" w:color="auto" w:fill="auto"/>
        <w:spacing w:before="0"/>
        <w:ind w:left="20" w:right="-1"/>
        <w:jc w:val="left"/>
        <w:rPr>
          <w:rStyle w:val="3"/>
          <w:color w:val="000000"/>
          <w:sz w:val="26"/>
          <w:szCs w:val="26"/>
        </w:rPr>
      </w:pPr>
      <w:r w:rsidRPr="004F63DE">
        <w:rPr>
          <w:rStyle w:val="1"/>
          <w:color w:val="000000"/>
        </w:rPr>
        <w:t>начальник управления экономики</w:t>
      </w:r>
      <w:r w:rsidR="00E04399" w:rsidRPr="004F63DE">
        <w:rPr>
          <w:rStyle w:val="1"/>
          <w:color w:val="000000"/>
        </w:rPr>
        <w:t xml:space="preserve">                       </w:t>
      </w:r>
      <w:r w:rsidR="007301F0" w:rsidRPr="004F63DE">
        <w:rPr>
          <w:rStyle w:val="1"/>
          <w:color w:val="000000"/>
        </w:rPr>
        <w:t xml:space="preserve">                                      </w:t>
      </w:r>
      <w:r w:rsidR="00E04399" w:rsidRPr="004F63DE">
        <w:rPr>
          <w:rStyle w:val="1"/>
          <w:color w:val="000000"/>
        </w:rPr>
        <w:t xml:space="preserve">Л.А. Костик </w:t>
      </w:r>
      <w:r w:rsidR="002B2B20" w:rsidRPr="004F63DE">
        <w:rPr>
          <w:rStyle w:val="1"/>
          <w:color w:val="000000"/>
        </w:rPr>
        <w:tab/>
      </w:r>
    </w:p>
    <w:p w:rsidR="002B2B20" w:rsidRPr="004F63DE" w:rsidRDefault="002B2B20" w:rsidP="002B2B20">
      <w:pPr>
        <w:pStyle w:val="31"/>
        <w:shd w:val="clear" w:color="auto" w:fill="auto"/>
        <w:spacing w:before="0" w:after="0"/>
        <w:ind w:left="20" w:right="7960"/>
        <w:jc w:val="left"/>
        <w:rPr>
          <w:rStyle w:val="3"/>
          <w:color w:val="000000"/>
          <w:sz w:val="26"/>
          <w:szCs w:val="26"/>
        </w:rPr>
      </w:pPr>
    </w:p>
    <w:p w:rsidR="007301F0" w:rsidRDefault="007301F0" w:rsidP="002B2B20">
      <w:pPr>
        <w:pStyle w:val="31"/>
        <w:shd w:val="clear" w:color="auto" w:fill="auto"/>
        <w:spacing w:before="0" w:after="0"/>
        <w:ind w:left="20" w:right="7960"/>
        <w:jc w:val="left"/>
        <w:rPr>
          <w:rStyle w:val="3"/>
          <w:color w:val="000000"/>
          <w:sz w:val="26"/>
          <w:szCs w:val="26"/>
        </w:rPr>
      </w:pPr>
    </w:p>
    <w:p w:rsidR="00CC1208" w:rsidRDefault="00CC1208" w:rsidP="002B2B20">
      <w:pPr>
        <w:pStyle w:val="31"/>
        <w:shd w:val="clear" w:color="auto" w:fill="auto"/>
        <w:spacing w:before="0" w:after="0"/>
        <w:ind w:left="20" w:right="7960"/>
        <w:jc w:val="left"/>
        <w:rPr>
          <w:rStyle w:val="3"/>
          <w:color w:val="000000"/>
          <w:sz w:val="26"/>
          <w:szCs w:val="26"/>
        </w:rPr>
      </w:pPr>
    </w:p>
    <w:p w:rsidR="00CC1208" w:rsidRDefault="00CC1208" w:rsidP="002B2B20">
      <w:pPr>
        <w:pStyle w:val="31"/>
        <w:shd w:val="clear" w:color="auto" w:fill="auto"/>
        <w:spacing w:before="0" w:after="0"/>
        <w:ind w:left="20" w:right="7960"/>
        <w:jc w:val="left"/>
        <w:rPr>
          <w:rStyle w:val="3"/>
          <w:color w:val="000000"/>
          <w:sz w:val="26"/>
          <w:szCs w:val="26"/>
        </w:rPr>
      </w:pPr>
    </w:p>
    <w:p w:rsidR="00CC1208" w:rsidRDefault="00CC1208" w:rsidP="002B2B20">
      <w:pPr>
        <w:pStyle w:val="31"/>
        <w:shd w:val="clear" w:color="auto" w:fill="auto"/>
        <w:spacing w:before="0" w:after="0"/>
        <w:ind w:left="20" w:right="7960"/>
        <w:jc w:val="left"/>
        <w:rPr>
          <w:rStyle w:val="3"/>
          <w:color w:val="000000"/>
          <w:sz w:val="26"/>
          <w:szCs w:val="26"/>
        </w:rPr>
      </w:pPr>
    </w:p>
    <w:p w:rsidR="00CC1208" w:rsidRDefault="00CC1208" w:rsidP="002B2B20">
      <w:pPr>
        <w:pStyle w:val="31"/>
        <w:shd w:val="clear" w:color="auto" w:fill="auto"/>
        <w:spacing w:before="0" w:after="0"/>
        <w:ind w:left="20" w:right="7960"/>
        <w:jc w:val="left"/>
        <w:rPr>
          <w:rStyle w:val="3"/>
          <w:color w:val="000000"/>
          <w:sz w:val="26"/>
          <w:szCs w:val="26"/>
        </w:rPr>
      </w:pPr>
    </w:p>
    <w:p w:rsidR="00CC1208" w:rsidRDefault="00CC1208" w:rsidP="002B2B20">
      <w:pPr>
        <w:pStyle w:val="31"/>
        <w:shd w:val="clear" w:color="auto" w:fill="auto"/>
        <w:spacing w:before="0" w:after="0"/>
        <w:ind w:left="20" w:right="7960"/>
        <w:jc w:val="left"/>
        <w:rPr>
          <w:rStyle w:val="3"/>
          <w:color w:val="000000"/>
          <w:sz w:val="26"/>
          <w:szCs w:val="26"/>
        </w:rPr>
      </w:pPr>
    </w:p>
    <w:p w:rsidR="00CC1208" w:rsidRDefault="00CC1208" w:rsidP="002B2B20">
      <w:pPr>
        <w:pStyle w:val="31"/>
        <w:shd w:val="clear" w:color="auto" w:fill="auto"/>
        <w:spacing w:before="0" w:after="0"/>
        <w:ind w:left="20" w:right="7960"/>
        <w:jc w:val="left"/>
        <w:rPr>
          <w:rStyle w:val="3"/>
          <w:color w:val="000000"/>
          <w:sz w:val="26"/>
          <w:szCs w:val="26"/>
        </w:rPr>
      </w:pPr>
    </w:p>
    <w:p w:rsidR="00CC1208" w:rsidRDefault="00CC1208" w:rsidP="002B2B20">
      <w:pPr>
        <w:pStyle w:val="31"/>
        <w:shd w:val="clear" w:color="auto" w:fill="auto"/>
        <w:spacing w:before="0" w:after="0"/>
        <w:ind w:left="20" w:right="7960"/>
        <w:jc w:val="left"/>
        <w:rPr>
          <w:rStyle w:val="3"/>
          <w:color w:val="000000"/>
          <w:sz w:val="26"/>
          <w:szCs w:val="26"/>
        </w:rPr>
      </w:pPr>
    </w:p>
    <w:p w:rsidR="00CC1208" w:rsidRDefault="00CC1208" w:rsidP="002B2B20">
      <w:pPr>
        <w:pStyle w:val="31"/>
        <w:shd w:val="clear" w:color="auto" w:fill="auto"/>
        <w:spacing w:before="0" w:after="0"/>
        <w:ind w:left="20" w:right="7960"/>
        <w:jc w:val="left"/>
        <w:rPr>
          <w:rStyle w:val="3"/>
          <w:color w:val="000000"/>
          <w:sz w:val="26"/>
          <w:szCs w:val="26"/>
        </w:rPr>
      </w:pPr>
    </w:p>
    <w:p w:rsidR="00CC1208" w:rsidRDefault="00CC1208" w:rsidP="002B2B20">
      <w:pPr>
        <w:pStyle w:val="31"/>
        <w:shd w:val="clear" w:color="auto" w:fill="auto"/>
        <w:spacing w:before="0" w:after="0"/>
        <w:ind w:left="20" w:right="7960"/>
        <w:jc w:val="left"/>
        <w:rPr>
          <w:rStyle w:val="3"/>
          <w:color w:val="000000"/>
          <w:sz w:val="26"/>
          <w:szCs w:val="26"/>
        </w:rPr>
      </w:pPr>
    </w:p>
    <w:p w:rsidR="00CC1208" w:rsidRDefault="00CC1208" w:rsidP="002B2B20">
      <w:pPr>
        <w:pStyle w:val="31"/>
        <w:shd w:val="clear" w:color="auto" w:fill="auto"/>
        <w:spacing w:before="0" w:after="0"/>
        <w:ind w:left="20" w:right="7960"/>
        <w:jc w:val="left"/>
        <w:rPr>
          <w:rStyle w:val="3"/>
          <w:color w:val="000000"/>
          <w:sz w:val="26"/>
          <w:szCs w:val="26"/>
        </w:rPr>
      </w:pPr>
    </w:p>
    <w:p w:rsidR="00CC1208" w:rsidRDefault="00CC1208" w:rsidP="002B2B20">
      <w:pPr>
        <w:pStyle w:val="31"/>
        <w:shd w:val="clear" w:color="auto" w:fill="auto"/>
        <w:spacing w:before="0" w:after="0"/>
        <w:ind w:left="20" w:right="7960"/>
        <w:jc w:val="left"/>
        <w:rPr>
          <w:rStyle w:val="3"/>
          <w:color w:val="000000"/>
          <w:sz w:val="26"/>
          <w:szCs w:val="26"/>
        </w:rPr>
      </w:pPr>
    </w:p>
    <w:p w:rsidR="00CC1208" w:rsidRDefault="00CC1208" w:rsidP="002B2B20">
      <w:pPr>
        <w:pStyle w:val="31"/>
        <w:shd w:val="clear" w:color="auto" w:fill="auto"/>
        <w:spacing w:before="0" w:after="0"/>
        <w:ind w:left="20" w:right="7960"/>
        <w:jc w:val="left"/>
        <w:rPr>
          <w:rStyle w:val="3"/>
          <w:color w:val="000000"/>
          <w:sz w:val="26"/>
          <w:szCs w:val="26"/>
        </w:rPr>
      </w:pPr>
    </w:p>
    <w:p w:rsidR="004F63DE" w:rsidRDefault="004F63DE" w:rsidP="002B2B20">
      <w:pPr>
        <w:pStyle w:val="31"/>
        <w:shd w:val="clear" w:color="auto" w:fill="auto"/>
        <w:spacing w:before="0" w:after="0"/>
        <w:ind w:left="20" w:right="7960"/>
        <w:jc w:val="left"/>
        <w:rPr>
          <w:rStyle w:val="3"/>
          <w:color w:val="000000"/>
          <w:sz w:val="26"/>
          <w:szCs w:val="26"/>
        </w:rPr>
      </w:pPr>
    </w:p>
    <w:p w:rsidR="007301F0" w:rsidRPr="004F63DE" w:rsidRDefault="0036395A" w:rsidP="007301F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F63DE">
        <w:rPr>
          <w:rFonts w:ascii="Times New Roman" w:hAnsi="Times New Roman"/>
          <w:sz w:val="20"/>
          <w:szCs w:val="20"/>
        </w:rPr>
        <w:t>Наталья Николаевна Климина</w:t>
      </w:r>
    </w:p>
    <w:p w:rsidR="00B11D6D" w:rsidRPr="004F63DE" w:rsidRDefault="007301F0" w:rsidP="00B11D6D">
      <w:pPr>
        <w:spacing w:after="0" w:line="240" w:lineRule="auto"/>
        <w:jc w:val="both"/>
        <w:rPr>
          <w:sz w:val="20"/>
          <w:szCs w:val="20"/>
        </w:rPr>
      </w:pPr>
      <w:r w:rsidRPr="004F63DE">
        <w:rPr>
          <w:rFonts w:ascii="Times New Roman" w:hAnsi="Times New Roman"/>
          <w:sz w:val="20"/>
          <w:szCs w:val="20"/>
        </w:rPr>
        <w:t>8(84235)26307</w:t>
      </w:r>
      <w:r w:rsidRPr="004F63DE">
        <w:rPr>
          <w:rFonts w:ascii="Times New Roman" w:hAnsi="Times New Roman"/>
          <w:sz w:val="20"/>
          <w:szCs w:val="20"/>
        </w:rPr>
        <w:tab/>
      </w:r>
    </w:p>
    <w:sectPr w:rsidR="00B11D6D" w:rsidRPr="004F63DE" w:rsidSect="002C2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A4B418A4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9D80C1AE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00000004"/>
    <w:lvl w:ilvl="0">
      <w:start w:val="2015"/>
      <w:numFmt w:val="decimal"/>
      <w:lvlText w:val="01.0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015"/>
      <w:numFmt w:val="decimal"/>
      <w:lvlText w:val="01.0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015"/>
      <w:numFmt w:val="decimal"/>
      <w:lvlText w:val="01.0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015"/>
      <w:numFmt w:val="decimal"/>
      <w:lvlText w:val="01.0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015"/>
      <w:numFmt w:val="decimal"/>
      <w:lvlText w:val="01.0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015"/>
      <w:numFmt w:val="decimal"/>
      <w:lvlText w:val="01.0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015"/>
      <w:numFmt w:val="decimal"/>
      <w:lvlText w:val="01.0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015"/>
      <w:numFmt w:val="decimal"/>
      <w:lvlText w:val="01.0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015"/>
      <w:numFmt w:val="decimal"/>
      <w:lvlText w:val="01.0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4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5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6">
    <w:nsid w:val="0000000F"/>
    <w:multiLevelType w:val="multilevel"/>
    <w:tmpl w:val="0000000E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7">
    <w:nsid w:val="16BA1245"/>
    <w:multiLevelType w:val="multilevel"/>
    <w:tmpl w:val="2DE624FC"/>
    <w:lvl w:ilvl="0">
      <w:start w:val="5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  <w:color w:val="000000"/>
      </w:rPr>
    </w:lvl>
    <w:lvl w:ilvl="2">
      <w:start w:val="4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  <w:color w:val="000000"/>
      </w:rPr>
    </w:lvl>
  </w:abstractNum>
  <w:abstractNum w:abstractNumId="8">
    <w:nsid w:val="27AB0E8D"/>
    <w:multiLevelType w:val="multilevel"/>
    <w:tmpl w:val="0000000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9">
    <w:nsid w:val="2BEA60EB"/>
    <w:multiLevelType w:val="multilevel"/>
    <w:tmpl w:val="51AA60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4A2C46E1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</w:abstractNum>
  <w:abstractNum w:abstractNumId="11">
    <w:nsid w:val="64640AC5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</w:abstractNum>
  <w:abstractNum w:abstractNumId="12">
    <w:nsid w:val="6C04228D"/>
    <w:multiLevelType w:val="hybridMultilevel"/>
    <w:tmpl w:val="74D2116A"/>
    <w:lvl w:ilvl="0" w:tplc="0A1C1C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B0C5B0F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</w:abstractNum>
  <w:num w:numId="1">
    <w:abstractNumId w:val="1"/>
  </w:num>
  <w:num w:numId="2">
    <w:abstractNumId w:val="11"/>
  </w:num>
  <w:num w:numId="3">
    <w:abstractNumId w:val="10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8"/>
  </w:num>
  <w:num w:numId="9">
    <w:abstractNumId w:val="6"/>
  </w:num>
  <w:num w:numId="10">
    <w:abstractNumId w:val="13"/>
  </w:num>
  <w:num w:numId="11">
    <w:abstractNumId w:val="9"/>
  </w:num>
  <w:num w:numId="12">
    <w:abstractNumId w:val="12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B2B20"/>
    <w:rsid w:val="00017016"/>
    <w:rsid w:val="00071558"/>
    <w:rsid w:val="00074F75"/>
    <w:rsid w:val="000911E8"/>
    <w:rsid w:val="000A0ED7"/>
    <w:rsid w:val="000F65C4"/>
    <w:rsid w:val="0012667C"/>
    <w:rsid w:val="00175143"/>
    <w:rsid w:val="001B7024"/>
    <w:rsid w:val="001F6C48"/>
    <w:rsid w:val="002158A8"/>
    <w:rsid w:val="00251E6F"/>
    <w:rsid w:val="00255CC5"/>
    <w:rsid w:val="00257F36"/>
    <w:rsid w:val="002B2B20"/>
    <w:rsid w:val="002C2A4E"/>
    <w:rsid w:val="002E3DCC"/>
    <w:rsid w:val="0036395A"/>
    <w:rsid w:val="003B4D6B"/>
    <w:rsid w:val="003C3D7F"/>
    <w:rsid w:val="00400529"/>
    <w:rsid w:val="00410EFA"/>
    <w:rsid w:val="0043643B"/>
    <w:rsid w:val="00471943"/>
    <w:rsid w:val="004C5206"/>
    <w:rsid w:val="004E02B4"/>
    <w:rsid w:val="004F63DE"/>
    <w:rsid w:val="006C7757"/>
    <w:rsid w:val="007301F0"/>
    <w:rsid w:val="00751812"/>
    <w:rsid w:val="008019F5"/>
    <w:rsid w:val="00825484"/>
    <w:rsid w:val="00865C5D"/>
    <w:rsid w:val="00895FA8"/>
    <w:rsid w:val="009F707B"/>
    <w:rsid w:val="009F742B"/>
    <w:rsid w:val="00A26051"/>
    <w:rsid w:val="00A6337F"/>
    <w:rsid w:val="00AF4F94"/>
    <w:rsid w:val="00B11D6D"/>
    <w:rsid w:val="00B1587D"/>
    <w:rsid w:val="00B4784D"/>
    <w:rsid w:val="00B77B18"/>
    <w:rsid w:val="00B94980"/>
    <w:rsid w:val="00BF7AB0"/>
    <w:rsid w:val="00C41634"/>
    <w:rsid w:val="00C905DD"/>
    <w:rsid w:val="00CA1F8A"/>
    <w:rsid w:val="00CC1208"/>
    <w:rsid w:val="00CE0CFB"/>
    <w:rsid w:val="00D3287B"/>
    <w:rsid w:val="00D732AB"/>
    <w:rsid w:val="00DD00B6"/>
    <w:rsid w:val="00E04399"/>
    <w:rsid w:val="00E1166C"/>
    <w:rsid w:val="00E23C9D"/>
    <w:rsid w:val="00E37F20"/>
    <w:rsid w:val="00EE2DD1"/>
    <w:rsid w:val="00F00E36"/>
    <w:rsid w:val="00F34FFB"/>
    <w:rsid w:val="00F636EF"/>
    <w:rsid w:val="00F8469E"/>
    <w:rsid w:val="00FE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rsid w:val="002B2B2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">
    <w:name w:val="Основной текст Знак1"/>
    <w:basedOn w:val="a0"/>
    <w:link w:val="a3"/>
    <w:uiPriority w:val="99"/>
    <w:rsid w:val="002B2B20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3">
    <w:name w:val="Body Text"/>
    <w:basedOn w:val="a"/>
    <w:link w:val="1"/>
    <w:uiPriority w:val="99"/>
    <w:rsid w:val="002B2B20"/>
    <w:pPr>
      <w:widowControl w:val="0"/>
      <w:shd w:val="clear" w:color="auto" w:fill="FFFFFF"/>
      <w:spacing w:before="300" w:after="0" w:line="322" w:lineRule="exact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rsid w:val="002B2B20"/>
  </w:style>
  <w:style w:type="paragraph" w:customStyle="1" w:styleId="21">
    <w:name w:val="Основной текст (2)1"/>
    <w:basedOn w:val="a"/>
    <w:link w:val="2"/>
    <w:uiPriority w:val="99"/>
    <w:rsid w:val="002B2B20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a5">
    <w:name w:val="Содержимое таблицы"/>
    <w:basedOn w:val="a"/>
    <w:uiPriority w:val="99"/>
    <w:rsid w:val="002B2B20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eastAsia="en-US" w:bidi="en-US"/>
    </w:rPr>
  </w:style>
  <w:style w:type="character" w:customStyle="1" w:styleId="10">
    <w:name w:val="Заголовок №1_"/>
    <w:basedOn w:val="a0"/>
    <w:link w:val="11"/>
    <w:rsid w:val="002B2B2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2B2B20"/>
    <w:pPr>
      <w:widowControl w:val="0"/>
      <w:shd w:val="clear" w:color="auto" w:fill="FFFFFF"/>
      <w:spacing w:before="300" w:after="0" w:line="326" w:lineRule="exact"/>
      <w:ind w:firstLine="560"/>
      <w:outlineLvl w:val="0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100">
    <w:name w:val="Основной текст + 10"/>
    <w:aliases w:val="5 pt,Полужирный,Интервал 0 pt"/>
    <w:basedOn w:val="1"/>
    <w:uiPriority w:val="99"/>
    <w:rsid w:val="002B2B20"/>
    <w:rPr>
      <w:rFonts w:ascii="Times New Roman" w:hAnsi="Times New Roman" w:cs="Times New Roman"/>
      <w:b/>
      <w:bCs/>
      <w:spacing w:val="3"/>
      <w:sz w:val="21"/>
      <w:szCs w:val="21"/>
      <w:u w:val="none"/>
      <w:shd w:val="clear" w:color="auto" w:fill="FFFFFF"/>
    </w:rPr>
  </w:style>
  <w:style w:type="character" w:customStyle="1" w:styleId="101">
    <w:name w:val="Основной текст + 101"/>
    <w:aliases w:val="5 pt1,Интервал 0 pt1"/>
    <w:basedOn w:val="1"/>
    <w:uiPriority w:val="99"/>
    <w:rsid w:val="002B2B20"/>
    <w:rPr>
      <w:rFonts w:ascii="Times New Roman" w:hAnsi="Times New Roman" w:cs="Times New Roman"/>
      <w:spacing w:val="3"/>
      <w:sz w:val="21"/>
      <w:szCs w:val="21"/>
      <w:u w:val="none"/>
      <w:shd w:val="clear" w:color="auto" w:fill="FFFFFF"/>
    </w:rPr>
  </w:style>
  <w:style w:type="character" w:styleId="a6">
    <w:name w:val="Hyperlink"/>
    <w:basedOn w:val="a0"/>
    <w:uiPriority w:val="99"/>
    <w:rsid w:val="002B2B20"/>
    <w:rPr>
      <w:color w:val="0066CC"/>
      <w:u w:val="single"/>
    </w:rPr>
  </w:style>
  <w:style w:type="character" w:customStyle="1" w:styleId="3">
    <w:name w:val="Основной текст (3)_"/>
    <w:basedOn w:val="a0"/>
    <w:link w:val="31"/>
    <w:uiPriority w:val="99"/>
    <w:rsid w:val="002B2B20"/>
    <w:rPr>
      <w:rFonts w:ascii="Times New Roman" w:hAnsi="Times New Roman" w:cs="Times New Roman"/>
      <w:b/>
      <w:bCs/>
      <w:spacing w:val="2"/>
      <w:sz w:val="17"/>
      <w:szCs w:val="17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2B2B20"/>
    <w:pPr>
      <w:widowControl w:val="0"/>
      <w:shd w:val="clear" w:color="auto" w:fill="FFFFFF"/>
      <w:spacing w:before="60" w:after="300" w:line="230" w:lineRule="exact"/>
      <w:jc w:val="center"/>
    </w:pPr>
    <w:rPr>
      <w:rFonts w:ascii="Times New Roman" w:hAnsi="Times New Roman" w:cs="Times New Roman"/>
      <w:b/>
      <w:bCs/>
      <w:spacing w:val="2"/>
      <w:sz w:val="17"/>
      <w:szCs w:val="17"/>
    </w:rPr>
  </w:style>
  <w:style w:type="paragraph" w:customStyle="1" w:styleId="Default">
    <w:name w:val="Default"/>
    <w:rsid w:val="00B11D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F34F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7">
    <w:name w:val="No Spacing"/>
    <w:uiPriority w:val="1"/>
    <w:qFormat/>
    <w:rsid w:val="00A6337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Standard">
    <w:name w:val="Standard"/>
    <w:rsid w:val="006C7757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1F6C48"/>
    <w:pPr>
      <w:ind w:left="720"/>
      <w:contextualSpacing/>
    </w:pPr>
  </w:style>
  <w:style w:type="character" w:customStyle="1" w:styleId="a9">
    <w:name w:val="Основной текст_"/>
    <w:link w:val="12"/>
    <w:uiPriority w:val="99"/>
    <w:locked/>
    <w:rsid w:val="00AF4F94"/>
    <w:rPr>
      <w:rFonts w:ascii="Times New Roman" w:hAnsi="Times New Roman" w:cs="Times New Roman"/>
      <w:spacing w:val="10"/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9"/>
    <w:uiPriority w:val="99"/>
    <w:rsid w:val="00AF4F94"/>
    <w:pPr>
      <w:shd w:val="clear" w:color="auto" w:fill="FFFFFF"/>
      <w:spacing w:after="300" w:line="324" w:lineRule="exact"/>
      <w:jc w:val="center"/>
    </w:pPr>
    <w:rPr>
      <w:rFonts w:ascii="Times New Roman" w:hAnsi="Times New Roman" w:cs="Times New Roman"/>
      <w:spacing w:val="10"/>
      <w:sz w:val="24"/>
      <w:szCs w:val="24"/>
    </w:rPr>
  </w:style>
  <w:style w:type="paragraph" w:customStyle="1" w:styleId="20">
    <w:name w:val="Основной текст (2)"/>
    <w:basedOn w:val="a"/>
    <w:rsid w:val="0036395A"/>
    <w:pPr>
      <w:shd w:val="clear" w:color="auto" w:fill="FFFFFF"/>
      <w:spacing w:before="300" w:after="0" w:line="320" w:lineRule="exact"/>
    </w:pPr>
    <w:rPr>
      <w:rFonts w:ascii="Times New Roman" w:eastAsia="Arial Unicode MS" w:hAnsi="Times New Roman" w:cs="Times New Roman"/>
      <w:color w:val="000000"/>
      <w:spacing w:val="20"/>
      <w:sz w:val="23"/>
      <w:szCs w:val="23"/>
    </w:rPr>
  </w:style>
  <w:style w:type="paragraph" w:styleId="aa">
    <w:name w:val="Balloon Text"/>
    <w:basedOn w:val="a"/>
    <w:link w:val="ab"/>
    <w:uiPriority w:val="99"/>
    <w:semiHidden/>
    <w:unhideWhenUsed/>
    <w:rsid w:val="00251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1E6F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4E02B4"/>
    <w:rPr>
      <w:b/>
      <w:bCs/>
    </w:rPr>
  </w:style>
  <w:style w:type="character" w:customStyle="1" w:styleId="w-mailboxuserinfoemailinner">
    <w:name w:val="w-mailbox__userinfo__email_inner"/>
    <w:basedOn w:val="a0"/>
    <w:rsid w:val="00F636EF"/>
  </w:style>
  <w:style w:type="paragraph" w:customStyle="1" w:styleId="formattext">
    <w:name w:val="formattext"/>
    <w:next w:val="a"/>
    <w:rsid w:val="00257F36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sz w:val="18"/>
      <w:szCs w:val="18"/>
    </w:rPr>
  </w:style>
  <w:style w:type="paragraph" w:customStyle="1" w:styleId="WW-Normal">
    <w:name w:val="WW-Normal"/>
    <w:basedOn w:val="a"/>
    <w:rsid w:val="00257F3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4892</Words>
  <Characters>27885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Цимбалюк Сергей</dc:creator>
  <cp:keywords/>
  <dc:description/>
  <cp:lastModifiedBy>admin</cp:lastModifiedBy>
  <cp:revision>25</cp:revision>
  <cp:lastPrinted>2017-12-26T04:28:00Z</cp:lastPrinted>
  <dcterms:created xsi:type="dcterms:W3CDTF">2016-06-22T11:37:00Z</dcterms:created>
  <dcterms:modified xsi:type="dcterms:W3CDTF">2018-10-19T10:12:00Z</dcterms:modified>
</cp:coreProperties>
</file>